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AA3E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bookmarkStart w:id="0" w:name="dst100135"/>
      <w:bookmarkEnd w:id="0"/>
      <w:r w:rsidRPr="00040D2B">
        <w:rPr>
          <w:rFonts w:eastAsia="Times New Roman"/>
          <w:kern w:val="0"/>
          <w:sz w:val="26"/>
          <w:szCs w:val="26"/>
          <w:lang w:eastAsia="ru-RU"/>
        </w:rPr>
        <w:t>муниципальное бюджетное общеобразовательное учреждение</w:t>
      </w:r>
    </w:p>
    <w:p w14:paraId="5484D31B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>«Средняя общеобразовательная школа</w:t>
      </w:r>
    </w:p>
    <w:p w14:paraId="06A390B3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>с углублённым изучением отдельных предметов №48» города Кирова</w:t>
      </w:r>
    </w:p>
    <w:p w14:paraId="4BF2C6FE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BC8DF4E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42B95CB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71E5A26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28"/>
        <w:gridCol w:w="3703"/>
      </w:tblGrid>
      <w:tr w:rsidR="00040D2B" w:rsidRPr="00040D2B" w14:paraId="63BCEE8D" w14:textId="77777777" w:rsidTr="00873B79">
        <w:trPr>
          <w:trHeight w:val="2671"/>
          <w:jc w:val="center"/>
        </w:trPr>
        <w:tc>
          <w:tcPr>
            <w:tcW w:w="5328" w:type="dxa"/>
          </w:tcPr>
          <w:p w14:paraId="22752FA2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ПРИНЯТО</w:t>
            </w:r>
          </w:p>
          <w:p w14:paraId="04B12CCD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14:paraId="1C106AE0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_______________________</w:t>
            </w:r>
          </w:p>
          <w:p w14:paraId="3CE0C1E8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Протокол заседания №_____</w:t>
            </w:r>
          </w:p>
          <w:p w14:paraId="157BB368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459E5341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Руководитель МО</w:t>
            </w:r>
          </w:p>
          <w:p w14:paraId="65ECC079" w14:textId="489BAB8F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</w:t>
            </w:r>
            <w:r w:rsidR="00FE4A53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Т.Н. Романцова </w:t>
            </w:r>
          </w:p>
          <w:p w14:paraId="46A0D652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234AE500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«___»________________2022</w:t>
            </w: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703" w:type="dxa"/>
          </w:tcPr>
          <w:p w14:paraId="0B400958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УТВЕРЖДАЮ</w:t>
            </w:r>
          </w:p>
          <w:p w14:paraId="32B32E5D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Директор школы</w:t>
            </w:r>
          </w:p>
          <w:p w14:paraId="1F0684DF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582425BE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___________Т.Н. Зимина</w:t>
            </w:r>
          </w:p>
          <w:p w14:paraId="7DC8D5D8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1CC0A7EC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25F6C44E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Приказ № ______________</w:t>
            </w:r>
          </w:p>
          <w:p w14:paraId="06D5A753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4D80DD77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«___»____________2022</w:t>
            </w: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62188CA2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2D814E4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6A65A34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6DF3B89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CFBA48D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CE48E64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7374BA7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F5DF76B" w14:textId="77777777" w:rsidR="00040D2B" w:rsidRPr="00040D2B" w:rsidRDefault="00040D2B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040D2B">
        <w:rPr>
          <w:rFonts w:eastAsia="Times New Roman"/>
          <w:b/>
          <w:kern w:val="0"/>
          <w:sz w:val="36"/>
          <w:szCs w:val="36"/>
          <w:lang w:eastAsia="ru-RU"/>
        </w:rPr>
        <w:t>Рабочая программа</w:t>
      </w:r>
    </w:p>
    <w:p w14:paraId="02E9B518" w14:textId="77777777" w:rsidR="00040D2B" w:rsidRPr="00040D2B" w:rsidRDefault="00040D2B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040D2B">
        <w:rPr>
          <w:rFonts w:eastAsia="Times New Roman"/>
          <w:b/>
          <w:kern w:val="0"/>
          <w:sz w:val="36"/>
          <w:szCs w:val="36"/>
          <w:lang w:eastAsia="ru-RU"/>
        </w:rPr>
        <w:t>внеурочной деятельности</w:t>
      </w:r>
    </w:p>
    <w:p w14:paraId="5AD4F883" w14:textId="6B742E28" w:rsidR="00040D2B" w:rsidRPr="00040D2B" w:rsidRDefault="00FE4A53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u w:val="single"/>
          <w:lang w:eastAsia="ru-RU"/>
        </w:rPr>
      </w:pPr>
      <w:r>
        <w:rPr>
          <w:rFonts w:eastAsia="Times New Roman"/>
          <w:b/>
          <w:kern w:val="0"/>
          <w:sz w:val="36"/>
          <w:szCs w:val="36"/>
          <w:u w:val="single"/>
          <w:lang w:eastAsia="ru-RU"/>
        </w:rPr>
        <w:t>Умники и умницы</w:t>
      </w:r>
    </w:p>
    <w:p w14:paraId="374EAC88" w14:textId="47792429" w:rsidR="00040D2B" w:rsidRPr="00040D2B" w:rsidRDefault="00FE4A53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д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ля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2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-4 класс</w:t>
      </w:r>
      <w:r>
        <w:rPr>
          <w:rFonts w:eastAsia="Times New Roman"/>
          <w:b/>
          <w:kern w:val="0"/>
          <w:sz w:val="36"/>
          <w:szCs w:val="36"/>
          <w:lang w:eastAsia="ru-RU"/>
        </w:rPr>
        <w:t>ов</w:t>
      </w:r>
    </w:p>
    <w:p w14:paraId="603DC04F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(класс) </w:t>
      </w:r>
    </w:p>
    <w:p w14:paraId="3C078DE9" w14:textId="2F268D93" w:rsidR="00040D2B" w:rsidRPr="00040D2B" w:rsidRDefault="00FE4A53" w:rsidP="00040D2B">
      <w:pPr>
        <w:tabs>
          <w:tab w:val="left" w:pos="3600"/>
        </w:tabs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proofErr w:type="spellStart"/>
      <w:r>
        <w:rPr>
          <w:rFonts w:eastAsia="Times New Roman"/>
          <w:kern w:val="0"/>
          <w:lang w:eastAsia="ru-RU"/>
        </w:rPr>
        <w:t>Общеинтеллектуальное</w:t>
      </w:r>
      <w:proofErr w:type="spellEnd"/>
      <w:r>
        <w:rPr>
          <w:rFonts w:eastAsia="Times New Roman"/>
          <w:kern w:val="0"/>
          <w:lang w:eastAsia="ru-RU"/>
        </w:rPr>
        <w:t xml:space="preserve"> направление</w:t>
      </w:r>
    </w:p>
    <w:p w14:paraId="08DBFD1D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</w:t>
      </w:r>
    </w:p>
    <w:p w14:paraId="7A89F05D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8D70DC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D387E03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B46F016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B756244" w14:textId="3EDC7CAC" w:rsidR="00040D2B" w:rsidRPr="00040D2B" w:rsidRDefault="00040D2B" w:rsidP="00040D2B">
      <w:pPr>
        <w:tabs>
          <w:tab w:val="left" w:pos="5940"/>
        </w:tabs>
        <w:ind w:left="5940" w:hanging="1260"/>
        <w:jc w:val="left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 xml:space="preserve">       Авторы: </w:t>
      </w:r>
      <w:r w:rsidR="00FE4A53">
        <w:rPr>
          <w:rFonts w:eastAsia="Times New Roman"/>
          <w:kern w:val="0"/>
          <w:sz w:val="26"/>
          <w:szCs w:val="26"/>
          <w:lang w:eastAsia="ru-RU"/>
        </w:rPr>
        <w:t>Романцова Т.Н.</w:t>
      </w:r>
    </w:p>
    <w:p w14:paraId="6147C895" w14:textId="77777777" w:rsidR="00040D2B" w:rsidRPr="00040D2B" w:rsidRDefault="00040D2B" w:rsidP="00040D2B">
      <w:pPr>
        <w:tabs>
          <w:tab w:val="left" w:pos="5940"/>
        </w:tabs>
        <w:ind w:left="5940" w:hanging="126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9E6DBF7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891526B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A13BBD9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21A39AB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32313B0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3B7141D" w14:textId="77777777" w:rsid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18B79D3" w14:textId="77777777" w:rsid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5ECD4C99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5006539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B380043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>Киров</w:t>
      </w:r>
    </w:p>
    <w:p w14:paraId="2E6F1243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2022/2023</w:t>
      </w: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 учебный год</w:t>
      </w:r>
    </w:p>
    <w:p w14:paraId="761C5AFF" w14:textId="77777777" w:rsidR="00040D2B" w:rsidRDefault="00040D2B" w:rsidP="001F0317">
      <w:pPr>
        <w:spacing w:line="315" w:lineRule="atLeast"/>
        <w:ind w:firstLine="54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38DBCD7E" w14:textId="77777777" w:rsidR="00040D2B" w:rsidRDefault="00040D2B" w:rsidP="001F0317">
      <w:pPr>
        <w:spacing w:line="315" w:lineRule="atLeast"/>
        <w:ind w:firstLine="54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596B17B5" w14:textId="70BFE756" w:rsidR="00F8417D" w:rsidRPr="00F8417D" w:rsidRDefault="00F8417D" w:rsidP="00F8417D">
      <w:pPr>
        <w:keepNext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2"/>
        <w:textAlignment w:val="center"/>
        <w:rPr>
          <w:rFonts w:eastAsia="Times New Roman"/>
          <w:b/>
          <w:iCs/>
          <w:kern w:val="0"/>
          <w:sz w:val="24"/>
          <w:lang w:eastAsia="ru-RU"/>
        </w:rPr>
      </w:pPr>
      <w:r w:rsidRPr="00F8417D">
        <w:rPr>
          <w:rFonts w:eastAsia="Times New Roman"/>
          <w:b/>
          <w:iCs/>
          <w:kern w:val="0"/>
          <w:sz w:val="24"/>
          <w:lang w:eastAsia="ru-RU"/>
        </w:rPr>
        <w:lastRenderedPageBreak/>
        <w:t>Планируемые результаты освоения учебного курса</w:t>
      </w:r>
      <w:r>
        <w:rPr>
          <w:rFonts w:eastAsia="Times New Roman"/>
          <w:b/>
          <w:iCs/>
          <w:kern w:val="0"/>
          <w:sz w:val="24"/>
          <w:lang w:eastAsia="ru-RU"/>
        </w:rPr>
        <w:t xml:space="preserve"> внеурочной деятельности</w:t>
      </w:r>
      <w:r w:rsidRPr="00F8417D">
        <w:rPr>
          <w:rFonts w:eastAsia="Times New Roman"/>
          <w:b/>
          <w:iCs/>
          <w:kern w:val="0"/>
          <w:sz w:val="24"/>
          <w:lang w:eastAsia="ru-RU"/>
        </w:rPr>
        <w:t xml:space="preserve"> «Умники и умницы»</w:t>
      </w:r>
    </w:p>
    <w:p w14:paraId="7C7951F8" w14:textId="77777777" w:rsidR="00F8417D" w:rsidRPr="00F8417D" w:rsidRDefault="00F8417D" w:rsidP="00F8417D">
      <w:pPr>
        <w:suppressAutoHyphens/>
        <w:ind w:firstLine="0"/>
        <w:jc w:val="left"/>
        <w:rPr>
          <w:rFonts w:eastAsia="Times New Roman"/>
          <w:b/>
          <w:kern w:val="0"/>
          <w:sz w:val="24"/>
          <w:szCs w:val="24"/>
          <w:lang w:eastAsia="ar-SA"/>
        </w:rPr>
      </w:pPr>
    </w:p>
    <w:p w14:paraId="554A816B" w14:textId="77777777" w:rsidR="00F8417D" w:rsidRPr="00F8417D" w:rsidRDefault="00F8417D" w:rsidP="00F8417D">
      <w:pPr>
        <w:shd w:val="clear" w:color="auto" w:fill="FFFFFF"/>
        <w:tabs>
          <w:tab w:val="left" w:pos="284"/>
        </w:tabs>
        <w:suppressAutoHyphens/>
        <w:ind w:firstLine="0"/>
        <w:jc w:val="center"/>
        <w:rPr>
          <w:rFonts w:eastAsia="Times New Roman"/>
          <w:b/>
          <w:kern w:val="0"/>
          <w:sz w:val="24"/>
          <w:szCs w:val="24"/>
          <w:lang w:eastAsia="ar-SA"/>
        </w:rPr>
      </w:pPr>
      <w:r w:rsidRPr="00F8417D">
        <w:rPr>
          <w:rFonts w:eastAsia="Times New Roman"/>
          <w:b/>
          <w:kern w:val="0"/>
          <w:sz w:val="24"/>
          <w:szCs w:val="24"/>
          <w:lang w:eastAsia="ar-SA"/>
        </w:rPr>
        <w:t>Личностные, метапредметные и предметные результаты освоения курса</w:t>
      </w:r>
    </w:p>
    <w:p w14:paraId="2653B61F" w14:textId="77777777" w:rsidR="00F8417D" w:rsidRPr="00F8417D" w:rsidRDefault="00F8417D" w:rsidP="00F8417D">
      <w:pPr>
        <w:tabs>
          <w:tab w:val="left" w:pos="284"/>
        </w:tabs>
        <w:suppressAutoHyphens/>
        <w:ind w:firstLine="0"/>
        <w:rPr>
          <w:rFonts w:eastAsia="Times New Roman"/>
          <w:i/>
          <w:kern w:val="0"/>
          <w:sz w:val="24"/>
          <w:szCs w:val="24"/>
          <w:lang w:eastAsia="ar-SA"/>
        </w:rPr>
      </w:pPr>
      <w:r w:rsidRPr="00F8417D">
        <w:rPr>
          <w:rFonts w:eastAsia="Times New Roman"/>
          <w:b/>
          <w:kern w:val="0"/>
          <w:sz w:val="24"/>
          <w:szCs w:val="24"/>
          <w:lang w:eastAsia="ar-SA"/>
        </w:rPr>
        <w:t>Личностными результатами</w:t>
      </w:r>
      <w:r w:rsidRPr="00F8417D">
        <w:rPr>
          <w:rFonts w:eastAsia="Times New Roman"/>
          <w:kern w:val="0"/>
          <w:sz w:val="24"/>
          <w:szCs w:val="24"/>
          <w:lang w:eastAsia="ar-SA"/>
        </w:rPr>
        <w:t xml:space="preserve"> изучения курса   является формирование следующих умений: </w:t>
      </w:r>
    </w:p>
    <w:p w14:paraId="747E8B57" w14:textId="77777777" w:rsidR="00F8417D" w:rsidRPr="00F8417D" w:rsidRDefault="00F8417D" w:rsidP="00F8417D">
      <w:pPr>
        <w:widowControl w:val="0"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kern w:val="0"/>
          <w:sz w:val="24"/>
          <w:szCs w:val="24"/>
          <w:lang w:eastAsia="ar-SA"/>
        </w:rPr>
      </w:pPr>
      <w:r w:rsidRPr="00F8417D">
        <w:rPr>
          <w:rFonts w:eastAsia="Calibri"/>
          <w:i/>
          <w:kern w:val="0"/>
          <w:sz w:val="24"/>
          <w:szCs w:val="24"/>
          <w:lang w:eastAsia="ar-SA"/>
        </w:rPr>
        <w:t>Определять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и </w:t>
      </w:r>
      <w:r w:rsidRPr="00F8417D">
        <w:rPr>
          <w:rFonts w:eastAsia="Calibri"/>
          <w:i/>
          <w:kern w:val="0"/>
          <w:sz w:val="24"/>
          <w:szCs w:val="24"/>
          <w:lang w:eastAsia="ar-SA"/>
        </w:rPr>
        <w:t>высказывать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14:paraId="35B47EC5" w14:textId="77777777" w:rsidR="00F8417D" w:rsidRPr="00F8417D" w:rsidRDefault="00F8417D" w:rsidP="00F8417D">
      <w:pPr>
        <w:widowControl w:val="0"/>
        <w:numPr>
          <w:ilvl w:val="0"/>
          <w:numId w:val="4"/>
        </w:numPr>
        <w:tabs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b/>
          <w:kern w:val="0"/>
          <w:sz w:val="24"/>
          <w:szCs w:val="24"/>
          <w:lang w:eastAsia="ar-SA"/>
        </w:rPr>
      </w:pPr>
      <w:r w:rsidRPr="00F8417D">
        <w:rPr>
          <w:rFonts w:eastAsia="Calibri"/>
          <w:kern w:val="0"/>
          <w:sz w:val="24"/>
          <w:szCs w:val="24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 w:rsidRPr="00F8417D">
        <w:rPr>
          <w:rFonts w:eastAsia="Calibri"/>
          <w:kern w:val="0"/>
          <w:sz w:val="24"/>
          <w:szCs w:val="24"/>
          <w:lang w:eastAsia="ar-SA"/>
        </w:rPr>
        <w:t xml:space="preserve">поведения,  </w:t>
      </w:r>
      <w:r w:rsidRPr="00F8417D">
        <w:rPr>
          <w:rFonts w:eastAsia="Calibri"/>
          <w:i/>
          <w:kern w:val="0"/>
          <w:sz w:val="24"/>
          <w:szCs w:val="24"/>
          <w:lang w:eastAsia="ar-SA"/>
        </w:rPr>
        <w:t>делать</w:t>
      </w:r>
      <w:proofErr w:type="gramEnd"/>
      <w:r w:rsidRPr="00F8417D">
        <w:rPr>
          <w:rFonts w:eastAsia="Calibri"/>
          <w:i/>
          <w:kern w:val="0"/>
          <w:sz w:val="24"/>
          <w:szCs w:val="24"/>
          <w:lang w:eastAsia="ar-SA"/>
        </w:rPr>
        <w:t xml:space="preserve"> выбор</w:t>
      </w:r>
      <w:r w:rsidRPr="00F8417D">
        <w:rPr>
          <w:rFonts w:eastAsia="Calibri"/>
          <w:kern w:val="0"/>
          <w:sz w:val="24"/>
          <w:szCs w:val="24"/>
          <w:lang w:eastAsia="ar-SA"/>
        </w:rPr>
        <w:t>, при поддержке других участников группы и педагога, как поступить.</w:t>
      </w:r>
    </w:p>
    <w:p w14:paraId="68701046" w14:textId="77777777" w:rsidR="00F8417D" w:rsidRPr="00F8417D" w:rsidRDefault="00F8417D" w:rsidP="00F8417D">
      <w:pPr>
        <w:tabs>
          <w:tab w:val="left" w:pos="284"/>
        </w:tabs>
        <w:suppressAutoHyphens/>
        <w:ind w:firstLine="0"/>
        <w:rPr>
          <w:rFonts w:eastAsia="Times New Roman"/>
          <w:i/>
          <w:kern w:val="0"/>
          <w:sz w:val="24"/>
          <w:szCs w:val="24"/>
          <w:lang w:eastAsia="ar-SA"/>
        </w:rPr>
      </w:pPr>
      <w:r w:rsidRPr="00F8417D">
        <w:rPr>
          <w:rFonts w:eastAsia="Times New Roman"/>
          <w:b/>
          <w:kern w:val="0"/>
          <w:sz w:val="24"/>
          <w:szCs w:val="24"/>
          <w:lang w:eastAsia="ar-SA"/>
        </w:rPr>
        <w:t>Метапредметными результатами</w:t>
      </w:r>
      <w:r w:rsidRPr="00F8417D">
        <w:rPr>
          <w:rFonts w:eastAsia="Times New Roman"/>
          <w:kern w:val="0"/>
          <w:sz w:val="24"/>
          <w:szCs w:val="24"/>
          <w:lang w:eastAsia="ar-SA"/>
        </w:rPr>
        <w:t xml:space="preserve"> изучения курса   являются формирование следующих универсальных учебных действий (УУД). </w:t>
      </w:r>
    </w:p>
    <w:p w14:paraId="2E2D3CED" w14:textId="77777777" w:rsidR="00F8417D" w:rsidRPr="00F8417D" w:rsidRDefault="00F8417D" w:rsidP="00F8417D">
      <w:pPr>
        <w:widowControl w:val="0"/>
        <w:tabs>
          <w:tab w:val="left" w:pos="284"/>
        </w:tabs>
        <w:suppressAutoHyphens/>
        <w:overflowPunct w:val="0"/>
        <w:autoSpaceDE w:val="0"/>
        <w:spacing w:line="276" w:lineRule="auto"/>
        <w:ind w:firstLine="0"/>
        <w:textAlignment w:val="baseline"/>
        <w:rPr>
          <w:rFonts w:eastAsia="Calibri"/>
          <w:b/>
          <w:i/>
          <w:kern w:val="0"/>
          <w:sz w:val="24"/>
          <w:szCs w:val="24"/>
          <w:lang w:eastAsia="ar-SA"/>
        </w:rPr>
      </w:pPr>
      <w:r w:rsidRPr="00F8417D">
        <w:rPr>
          <w:rFonts w:eastAsia="Calibri"/>
          <w:b/>
          <w:i/>
          <w:kern w:val="0"/>
          <w:sz w:val="24"/>
          <w:szCs w:val="24"/>
          <w:lang w:eastAsia="ar-SA"/>
        </w:rPr>
        <w:t>Регулятивные УУД</w:t>
      </w:r>
      <w:r w:rsidRPr="00F8417D">
        <w:rPr>
          <w:rFonts w:eastAsia="Calibri"/>
          <w:b/>
          <w:kern w:val="0"/>
          <w:sz w:val="24"/>
          <w:szCs w:val="24"/>
          <w:lang w:eastAsia="ar-SA"/>
        </w:rPr>
        <w:t>:</w:t>
      </w:r>
    </w:p>
    <w:p w14:paraId="18870E5E" w14:textId="77777777" w:rsidR="00F8417D" w:rsidRPr="00F8417D" w:rsidRDefault="00F8417D" w:rsidP="00F8417D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i/>
          <w:kern w:val="0"/>
          <w:sz w:val="24"/>
          <w:szCs w:val="24"/>
          <w:lang w:eastAsia="ar-SA"/>
        </w:rPr>
      </w:pPr>
      <w:r w:rsidRPr="00F8417D">
        <w:rPr>
          <w:rFonts w:eastAsia="Calibri"/>
          <w:i/>
          <w:kern w:val="0"/>
          <w:sz w:val="24"/>
          <w:szCs w:val="24"/>
          <w:lang w:eastAsia="ar-SA"/>
        </w:rPr>
        <w:t>Определять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и </w:t>
      </w:r>
      <w:r w:rsidRPr="00F8417D">
        <w:rPr>
          <w:rFonts w:eastAsia="Calibri"/>
          <w:i/>
          <w:kern w:val="0"/>
          <w:sz w:val="24"/>
          <w:szCs w:val="24"/>
          <w:lang w:eastAsia="ar-SA"/>
        </w:rPr>
        <w:t>формулировать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цель деятельности   с помощью учителя. </w:t>
      </w:r>
    </w:p>
    <w:p w14:paraId="103EDD74" w14:textId="77777777" w:rsidR="00F8417D" w:rsidRPr="00F8417D" w:rsidRDefault="00F8417D" w:rsidP="00F8417D">
      <w:pPr>
        <w:numPr>
          <w:ilvl w:val="0"/>
          <w:numId w:val="6"/>
        </w:numPr>
        <w:tabs>
          <w:tab w:val="left" w:pos="0"/>
          <w:tab w:val="left" w:pos="284"/>
        </w:tabs>
        <w:suppressAutoHyphens/>
        <w:ind w:left="0" w:firstLine="0"/>
        <w:rPr>
          <w:rFonts w:eastAsia="Calibri"/>
          <w:bCs/>
          <w:kern w:val="0"/>
          <w:sz w:val="24"/>
          <w:szCs w:val="24"/>
          <w:lang w:eastAsia="ar-SA"/>
        </w:rPr>
      </w:pPr>
      <w:r w:rsidRPr="00F8417D">
        <w:rPr>
          <w:rFonts w:eastAsia="Calibri"/>
          <w:bCs/>
          <w:i/>
          <w:kern w:val="0"/>
          <w:sz w:val="24"/>
          <w:szCs w:val="24"/>
          <w:lang w:eastAsia="ar-SA"/>
        </w:rPr>
        <w:t>Проговаривать</w:t>
      </w:r>
      <w:r w:rsidRPr="00F8417D">
        <w:rPr>
          <w:rFonts w:eastAsia="Calibri"/>
          <w:bCs/>
          <w:kern w:val="0"/>
          <w:sz w:val="24"/>
          <w:szCs w:val="24"/>
          <w:lang w:eastAsia="ar-SA"/>
        </w:rPr>
        <w:t xml:space="preserve"> последовательность </w:t>
      </w:r>
      <w:proofErr w:type="gramStart"/>
      <w:r w:rsidRPr="00F8417D">
        <w:rPr>
          <w:rFonts w:eastAsia="Calibri"/>
          <w:bCs/>
          <w:kern w:val="0"/>
          <w:sz w:val="24"/>
          <w:szCs w:val="24"/>
          <w:lang w:eastAsia="ar-SA"/>
        </w:rPr>
        <w:t>действий  .</w:t>
      </w:r>
      <w:proofErr w:type="gramEnd"/>
      <w:r w:rsidRPr="00F8417D">
        <w:rPr>
          <w:rFonts w:eastAsia="Calibri"/>
          <w:bCs/>
          <w:kern w:val="0"/>
          <w:sz w:val="24"/>
          <w:szCs w:val="24"/>
          <w:lang w:eastAsia="ar-SA"/>
        </w:rPr>
        <w:t xml:space="preserve"> </w:t>
      </w:r>
    </w:p>
    <w:p w14:paraId="56C2728C" w14:textId="77777777" w:rsidR="00F8417D" w:rsidRPr="00F8417D" w:rsidRDefault="00F8417D" w:rsidP="00F8417D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kern w:val="0"/>
          <w:sz w:val="24"/>
          <w:szCs w:val="24"/>
          <w:lang w:eastAsia="ar-SA"/>
        </w:rPr>
      </w:pPr>
      <w:r w:rsidRPr="00F8417D">
        <w:rPr>
          <w:rFonts w:eastAsia="Calibri"/>
          <w:kern w:val="0"/>
          <w:sz w:val="24"/>
          <w:szCs w:val="24"/>
          <w:lang w:eastAsia="ar-SA"/>
        </w:rPr>
        <w:t xml:space="preserve">Учиться </w:t>
      </w:r>
      <w:r w:rsidRPr="00F8417D">
        <w:rPr>
          <w:rFonts w:eastAsia="Calibri"/>
          <w:i/>
          <w:kern w:val="0"/>
          <w:sz w:val="24"/>
          <w:szCs w:val="24"/>
          <w:lang w:eastAsia="ar-SA"/>
        </w:rPr>
        <w:t>высказывать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своё предположение (версию) на основе работы с иллюстрацией рабочей тетради.</w:t>
      </w:r>
    </w:p>
    <w:p w14:paraId="7CB142AB" w14:textId="77777777" w:rsidR="00F8417D" w:rsidRPr="00F8417D" w:rsidRDefault="00F8417D" w:rsidP="00F8417D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kern w:val="0"/>
          <w:sz w:val="24"/>
          <w:szCs w:val="24"/>
          <w:lang w:eastAsia="ar-SA"/>
        </w:rPr>
      </w:pPr>
      <w:r w:rsidRPr="00F8417D">
        <w:rPr>
          <w:rFonts w:eastAsia="Calibri"/>
          <w:kern w:val="0"/>
          <w:sz w:val="24"/>
          <w:szCs w:val="24"/>
          <w:lang w:eastAsia="ar-SA"/>
        </w:rPr>
        <w:t xml:space="preserve">Учиться </w:t>
      </w:r>
      <w:r w:rsidRPr="00F8417D">
        <w:rPr>
          <w:rFonts w:eastAsia="Calibri"/>
          <w:i/>
          <w:kern w:val="0"/>
          <w:sz w:val="24"/>
          <w:szCs w:val="24"/>
          <w:lang w:eastAsia="ar-SA"/>
        </w:rPr>
        <w:t>работать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по предложенному учителем плану.</w:t>
      </w:r>
    </w:p>
    <w:p w14:paraId="375783D9" w14:textId="77777777" w:rsidR="00F8417D" w:rsidRPr="00F8417D" w:rsidRDefault="00F8417D" w:rsidP="00F8417D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kern w:val="0"/>
          <w:sz w:val="24"/>
          <w:szCs w:val="24"/>
          <w:lang w:eastAsia="ar-SA"/>
        </w:rPr>
      </w:pPr>
      <w:r w:rsidRPr="00F8417D">
        <w:rPr>
          <w:rFonts w:eastAsia="Calibri"/>
          <w:kern w:val="0"/>
          <w:sz w:val="24"/>
          <w:szCs w:val="24"/>
          <w:lang w:eastAsia="ar-SA"/>
        </w:rPr>
        <w:t xml:space="preserve">Учиться </w:t>
      </w:r>
      <w:proofErr w:type="gramStart"/>
      <w:r w:rsidRPr="00F8417D">
        <w:rPr>
          <w:rFonts w:eastAsia="Calibri"/>
          <w:i/>
          <w:kern w:val="0"/>
          <w:sz w:val="24"/>
          <w:szCs w:val="24"/>
          <w:lang w:eastAsia="ar-SA"/>
        </w:rPr>
        <w:t>отличать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верно</w:t>
      </w:r>
      <w:proofErr w:type="gramEnd"/>
      <w:r w:rsidRPr="00F8417D">
        <w:rPr>
          <w:rFonts w:eastAsia="Calibri"/>
          <w:kern w:val="0"/>
          <w:sz w:val="24"/>
          <w:szCs w:val="24"/>
          <w:lang w:eastAsia="ar-SA"/>
        </w:rPr>
        <w:t xml:space="preserve"> выполненное задание от неверного.</w:t>
      </w:r>
    </w:p>
    <w:p w14:paraId="3369DAB3" w14:textId="77777777" w:rsidR="00F8417D" w:rsidRPr="00F8417D" w:rsidRDefault="00F8417D" w:rsidP="00F8417D">
      <w:pPr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i/>
          <w:kern w:val="0"/>
          <w:sz w:val="24"/>
          <w:szCs w:val="24"/>
          <w:lang w:eastAsia="ar-SA"/>
        </w:rPr>
      </w:pPr>
      <w:r w:rsidRPr="00F8417D">
        <w:rPr>
          <w:rFonts w:eastAsia="Calibri"/>
          <w:kern w:val="0"/>
          <w:sz w:val="24"/>
          <w:szCs w:val="24"/>
          <w:lang w:eastAsia="ar-SA"/>
        </w:rPr>
        <w:t xml:space="preserve">Учиться совместно с учителем и другими учениками </w:t>
      </w:r>
      <w:r w:rsidRPr="00F8417D">
        <w:rPr>
          <w:rFonts w:eastAsia="Calibri"/>
          <w:i/>
          <w:kern w:val="0"/>
          <w:sz w:val="24"/>
          <w:szCs w:val="24"/>
          <w:lang w:eastAsia="ar-SA"/>
        </w:rPr>
        <w:t>давать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эмоциональную </w:t>
      </w:r>
      <w:r w:rsidRPr="00F8417D">
        <w:rPr>
          <w:rFonts w:eastAsia="Calibri"/>
          <w:i/>
          <w:kern w:val="0"/>
          <w:sz w:val="24"/>
          <w:szCs w:val="24"/>
          <w:lang w:eastAsia="ar-SA"/>
        </w:rPr>
        <w:t>оценку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деятельности товарищей. </w:t>
      </w:r>
    </w:p>
    <w:p w14:paraId="7EF7C7B6" w14:textId="77777777" w:rsidR="00F8417D" w:rsidRPr="00F8417D" w:rsidRDefault="00F8417D" w:rsidP="00F8417D">
      <w:pPr>
        <w:widowControl w:val="0"/>
        <w:tabs>
          <w:tab w:val="left" w:pos="284"/>
        </w:tabs>
        <w:suppressAutoHyphens/>
        <w:overflowPunct w:val="0"/>
        <w:autoSpaceDE w:val="0"/>
        <w:spacing w:line="276" w:lineRule="auto"/>
        <w:ind w:firstLine="0"/>
        <w:textAlignment w:val="baseline"/>
        <w:rPr>
          <w:rFonts w:eastAsia="Calibri"/>
          <w:b/>
          <w:kern w:val="0"/>
          <w:sz w:val="24"/>
          <w:szCs w:val="24"/>
          <w:lang w:eastAsia="ar-SA"/>
        </w:rPr>
      </w:pPr>
      <w:r w:rsidRPr="00F8417D">
        <w:rPr>
          <w:rFonts w:eastAsia="Calibri"/>
          <w:b/>
          <w:i/>
          <w:kern w:val="0"/>
          <w:sz w:val="24"/>
          <w:szCs w:val="24"/>
          <w:lang w:eastAsia="ar-SA"/>
        </w:rPr>
        <w:t>Познавательные УУД:</w:t>
      </w:r>
    </w:p>
    <w:p w14:paraId="02B58449" w14:textId="77777777" w:rsidR="00F8417D" w:rsidRPr="00F8417D" w:rsidRDefault="00F8417D" w:rsidP="00F8417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kern w:val="0"/>
          <w:sz w:val="24"/>
          <w:szCs w:val="24"/>
          <w:lang w:eastAsia="ar-SA"/>
        </w:rPr>
      </w:pPr>
      <w:r w:rsidRPr="00F8417D">
        <w:rPr>
          <w:rFonts w:eastAsia="Calibri"/>
          <w:kern w:val="0"/>
          <w:sz w:val="24"/>
          <w:szCs w:val="24"/>
          <w:lang w:eastAsia="ar-SA"/>
        </w:rPr>
        <w:t xml:space="preserve">Ориентироваться в своей системе знаний: </w:t>
      </w:r>
      <w:r w:rsidRPr="00F8417D">
        <w:rPr>
          <w:rFonts w:eastAsia="Calibri"/>
          <w:i/>
          <w:kern w:val="0"/>
          <w:sz w:val="24"/>
          <w:szCs w:val="24"/>
          <w:lang w:eastAsia="ar-SA"/>
        </w:rPr>
        <w:t>отличать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новое от уже известного с помощью учителя. </w:t>
      </w:r>
    </w:p>
    <w:p w14:paraId="08A09F0B" w14:textId="77777777" w:rsidR="00F8417D" w:rsidRPr="00F8417D" w:rsidRDefault="00F8417D" w:rsidP="00F8417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kern w:val="0"/>
          <w:sz w:val="24"/>
          <w:szCs w:val="24"/>
          <w:lang w:eastAsia="ar-SA"/>
        </w:rPr>
      </w:pPr>
      <w:r w:rsidRPr="00F8417D">
        <w:rPr>
          <w:rFonts w:eastAsia="Calibri"/>
          <w:kern w:val="0"/>
          <w:sz w:val="24"/>
          <w:szCs w:val="24"/>
          <w:lang w:eastAsia="ar-SA"/>
        </w:rPr>
        <w:t>Делать предварительный отбор источников информации:</w:t>
      </w:r>
      <w:r w:rsidRPr="00F8417D">
        <w:rPr>
          <w:rFonts w:eastAsia="Calibri"/>
          <w:i/>
          <w:kern w:val="0"/>
          <w:sz w:val="24"/>
          <w:szCs w:val="24"/>
          <w:lang w:eastAsia="ar-SA"/>
        </w:rPr>
        <w:t xml:space="preserve"> </w:t>
      </w:r>
      <w:proofErr w:type="gramStart"/>
      <w:r w:rsidRPr="00F8417D">
        <w:rPr>
          <w:rFonts w:eastAsia="Calibri"/>
          <w:i/>
          <w:kern w:val="0"/>
          <w:sz w:val="24"/>
          <w:szCs w:val="24"/>
          <w:lang w:eastAsia="ar-SA"/>
        </w:rPr>
        <w:t>ориентироваться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 в</w:t>
      </w:r>
      <w:proofErr w:type="gramEnd"/>
      <w:r w:rsidRPr="00F8417D">
        <w:rPr>
          <w:rFonts w:eastAsia="Calibri"/>
          <w:kern w:val="0"/>
          <w:sz w:val="24"/>
          <w:szCs w:val="24"/>
          <w:lang w:eastAsia="ar-SA"/>
        </w:rPr>
        <w:t xml:space="preserve"> учебнике (на развороте, в оглавлении, в словаре).</w:t>
      </w:r>
    </w:p>
    <w:p w14:paraId="15021728" w14:textId="77777777" w:rsidR="00F8417D" w:rsidRPr="00F8417D" w:rsidRDefault="00F8417D" w:rsidP="00F8417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kern w:val="0"/>
          <w:sz w:val="24"/>
          <w:szCs w:val="24"/>
          <w:lang w:eastAsia="ar-SA"/>
        </w:rPr>
      </w:pPr>
      <w:r w:rsidRPr="00F8417D">
        <w:rPr>
          <w:rFonts w:eastAsia="Calibri"/>
          <w:kern w:val="0"/>
          <w:sz w:val="24"/>
          <w:szCs w:val="24"/>
          <w:lang w:eastAsia="ar-SA"/>
        </w:rPr>
        <w:t>Добывать новые знания:</w:t>
      </w:r>
      <w:r w:rsidRPr="00F8417D">
        <w:rPr>
          <w:rFonts w:eastAsia="Calibri"/>
          <w:i/>
          <w:kern w:val="0"/>
          <w:sz w:val="24"/>
          <w:szCs w:val="24"/>
          <w:lang w:eastAsia="ar-SA"/>
        </w:rPr>
        <w:t xml:space="preserve"> находить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</w:t>
      </w:r>
      <w:r w:rsidRPr="00F8417D">
        <w:rPr>
          <w:rFonts w:eastAsia="Calibri"/>
          <w:i/>
          <w:kern w:val="0"/>
          <w:sz w:val="24"/>
          <w:szCs w:val="24"/>
          <w:lang w:eastAsia="ar-SA"/>
        </w:rPr>
        <w:t>ответы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на вопросы, используя учебник, свой жизненный опыт и информацию, полученную от учителя. </w:t>
      </w:r>
    </w:p>
    <w:p w14:paraId="0C3F1FCF" w14:textId="77777777" w:rsidR="00F8417D" w:rsidRPr="00F8417D" w:rsidRDefault="00F8417D" w:rsidP="00F8417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kern w:val="0"/>
          <w:sz w:val="24"/>
          <w:szCs w:val="24"/>
          <w:lang w:eastAsia="ar-SA"/>
        </w:rPr>
      </w:pPr>
      <w:r w:rsidRPr="00F8417D">
        <w:rPr>
          <w:rFonts w:eastAsia="Calibri"/>
          <w:kern w:val="0"/>
          <w:sz w:val="24"/>
          <w:szCs w:val="24"/>
          <w:lang w:eastAsia="ar-SA"/>
        </w:rPr>
        <w:t>Перерабатывать полученную информацию:</w:t>
      </w:r>
      <w:r w:rsidRPr="00F8417D">
        <w:rPr>
          <w:rFonts w:eastAsia="Calibri"/>
          <w:i/>
          <w:kern w:val="0"/>
          <w:sz w:val="24"/>
          <w:szCs w:val="24"/>
          <w:lang w:eastAsia="ar-SA"/>
        </w:rPr>
        <w:t xml:space="preserve"> делать выводы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в </w:t>
      </w:r>
      <w:proofErr w:type="gramStart"/>
      <w:r w:rsidRPr="00F8417D">
        <w:rPr>
          <w:rFonts w:eastAsia="Calibri"/>
          <w:kern w:val="0"/>
          <w:sz w:val="24"/>
          <w:szCs w:val="24"/>
          <w:lang w:eastAsia="ar-SA"/>
        </w:rPr>
        <w:t>результате  совместной</w:t>
      </w:r>
      <w:proofErr w:type="gramEnd"/>
      <w:r w:rsidRPr="00F8417D">
        <w:rPr>
          <w:rFonts w:eastAsia="Calibri"/>
          <w:kern w:val="0"/>
          <w:sz w:val="24"/>
          <w:szCs w:val="24"/>
          <w:lang w:eastAsia="ar-SA"/>
        </w:rPr>
        <w:t xml:space="preserve">  работы всего класса.</w:t>
      </w:r>
    </w:p>
    <w:p w14:paraId="6CB3FAF6" w14:textId="77777777" w:rsidR="00F8417D" w:rsidRPr="00F8417D" w:rsidRDefault="00F8417D" w:rsidP="00F8417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kern w:val="0"/>
          <w:sz w:val="24"/>
          <w:szCs w:val="24"/>
          <w:lang w:eastAsia="ar-SA"/>
        </w:rPr>
      </w:pPr>
      <w:r w:rsidRPr="00F8417D">
        <w:rPr>
          <w:rFonts w:eastAsia="Calibri"/>
          <w:kern w:val="0"/>
          <w:sz w:val="24"/>
          <w:szCs w:val="24"/>
          <w:lang w:eastAsia="ar-SA"/>
        </w:rPr>
        <w:t xml:space="preserve">Перерабатывать полученную информацию: </w:t>
      </w:r>
      <w:r w:rsidRPr="00F8417D">
        <w:rPr>
          <w:rFonts w:eastAsia="Calibri"/>
          <w:i/>
          <w:kern w:val="0"/>
          <w:sz w:val="24"/>
          <w:szCs w:val="24"/>
          <w:lang w:eastAsia="ar-SA"/>
        </w:rPr>
        <w:t>сравнивать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и </w:t>
      </w:r>
      <w:r w:rsidRPr="00F8417D">
        <w:rPr>
          <w:rFonts w:eastAsia="Calibri"/>
          <w:i/>
          <w:kern w:val="0"/>
          <w:sz w:val="24"/>
          <w:szCs w:val="24"/>
          <w:lang w:eastAsia="ar-SA"/>
        </w:rPr>
        <w:t>группировать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14:paraId="4FAF9EBF" w14:textId="77777777" w:rsidR="00F8417D" w:rsidRPr="00F8417D" w:rsidRDefault="00F8417D" w:rsidP="00F8417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kern w:val="0"/>
          <w:sz w:val="24"/>
          <w:szCs w:val="24"/>
          <w:lang w:eastAsia="ar-SA"/>
        </w:rPr>
      </w:pPr>
      <w:r w:rsidRPr="00F8417D">
        <w:rPr>
          <w:rFonts w:eastAsia="Calibri"/>
          <w:kern w:val="0"/>
          <w:sz w:val="24"/>
          <w:szCs w:val="24"/>
          <w:lang w:eastAsia="ar-SA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14:paraId="1F69F2DC" w14:textId="77777777" w:rsidR="00F8417D" w:rsidRPr="00F8417D" w:rsidRDefault="00F8417D" w:rsidP="00F8417D">
      <w:pPr>
        <w:widowControl w:val="0"/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i/>
          <w:kern w:val="0"/>
          <w:sz w:val="24"/>
          <w:szCs w:val="24"/>
          <w:lang w:eastAsia="ar-SA"/>
        </w:rPr>
      </w:pPr>
      <w:r w:rsidRPr="00F8417D">
        <w:rPr>
          <w:rFonts w:eastAsia="Calibri"/>
          <w:kern w:val="0"/>
          <w:sz w:val="24"/>
          <w:szCs w:val="24"/>
          <w:lang w:eastAsia="ar-SA"/>
        </w:rPr>
        <w:t xml:space="preserve">Находить и формулировать решение задачи с помощью </w:t>
      </w:r>
      <w:proofErr w:type="gramStart"/>
      <w:r w:rsidRPr="00F8417D">
        <w:rPr>
          <w:rFonts w:eastAsia="Calibri"/>
          <w:kern w:val="0"/>
          <w:sz w:val="24"/>
          <w:szCs w:val="24"/>
          <w:lang w:eastAsia="ar-SA"/>
        </w:rPr>
        <w:t>простейших  моделей</w:t>
      </w:r>
      <w:proofErr w:type="gramEnd"/>
      <w:r w:rsidRPr="00F8417D">
        <w:rPr>
          <w:rFonts w:eastAsia="Calibri"/>
          <w:kern w:val="0"/>
          <w:sz w:val="24"/>
          <w:szCs w:val="24"/>
          <w:lang w:eastAsia="ar-SA"/>
        </w:rPr>
        <w:t xml:space="preserve"> (предметных, рисунков, схематических рисунков, схем).</w:t>
      </w:r>
    </w:p>
    <w:p w14:paraId="3E96A3DC" w14:textId="77777777" w:rsidR="00F8417D" w:rsidRPr="00F8417D" w:rsidRDefault="00F8417D" w:rsidP="00F8417D">
      <w:pPr>
        <w:widowControl w:val="0"/>
        <w:tabs>
          <w:tab w:val="left" w:pos="284"/>
        </w:tabs>
        <w:suppressAutoHyphens/>
        <w:overflowPunct w:val="0"/>
        <w:autoSpaceDE w:val="0"/>
        <w:spacing w:line="276" w:lineRule="auto"/>
        <w:ind w:firstLine="0"/>
        <w:textAlignment w:val="baseline"/>
        <w:rPr>
          <w:rFonts w:eastAsia="Calibri"/>
          <w:b/>
          <w:kern w:val="0"/>
          <w:sz w:val="24"/>
          <w:szCs w:val="24"/>
          <w:lang w:eastAsia="ar-SA"/>
        </w:rPr>
      </w:pPr>
      <w:r w:rsidRPr="00F8417D">
        <w:rPr>
          <w:rFonts w:eastAsia="Calibri"/>
          <w:b/>
          <w:i/>
          <w:kern w:val="0"/>
          <w:sz w:val="24"/>
          <w:szCs w:val="24"/>
          <w:lang w:eastAsia="ar-SA"/>
        </w:rPr>
        <w:t>Коммуникативные УУД</w:t>
      </w:r>
      <w:r w:rsidRPr="00F8417D">
        <w:rPr>
          <w:rFonts w:eastAsia="Calibri"/>
          <w:b/>
          <w:kern w:val="0"/>
          <w:sz w:val="24"/>
          <w:szCs w:val="24"/>
          <w:lang w:eastAsia="ar-SA"/>
        </w:rPr>
        <w:t>:</w:t>
      </w:r>
    </w:p>
    <w:p w14:paraId="341902C5" w14:textId="77777777" w:rsidR="00F8417D" w:rsidRPr="00F8417D" w:rsidRDefault="00F8417D" w:rsidP="00F8417D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i/>
          <w:kern w:val="0"/>
          <w:sz w:val="24"/>
          <w:szCs w:val="24"/>
          <w:lang w:eastAsia="ar-SA"/>
        </w:rPr>
      </w:pPr>
      <w:r w:rsidRPr="00F8417D">
        <w:rPr>
          <w:rFonts w:eastAsia="Calibri"/>
          <w:kern w:val="0"/>
          <w:sz w:val="24"/>
          <w:szCs w:val="24"/>
          <w:lang w:eastAsia="ar-SA"/>
        </w:rPr>
        <w:t>Донести свою позицию до других:</w:t>
      </w:r>
      <w:r w:rsidRPr="00F8417D">
        <w:rPr>
          <w:rFonts w:eastAsia="Calibri"/>
          <w:i/>
          <w:kern w:val="0"/>
          <w:sz w:val="24"/>
          <w:szCs w:val="24"/>
          <w:lang w:eastAsia="ar-SA"/>
        </w:rPr>
        <w:t xml:space="preserve"> оформлять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свою мысль в устной и письменной речи (на уровне одного предложения или небольшого текста).</w:t>
      </w:r>
    </w:p>
    <w:p w14:paraId="3E8BFCDC" w14:textId="77777777" w:rsidR="00F8417D" w:rsidRPr="00F8417D" w:rsidRDefault="00F8417D" w:rsidP="00F8417D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i/>
          <w:kern w:val="0"/>
          <w:sz w:val="24"/>
          <w:szCs w:val="24"/>
          <w:lang w:eastAsia="ar-SA"/>
        </w:rPr>
      </w:pPr>
      <w:r w:rsidRPr="00F8417D">
        <w:rPr>
          <w:rFonts w:eastAsia="Calibri"/>
          <w:i/>
          <w:kern w:val="0"/>
          <w:sz w:val="24"/>
          <w:szCs w:val="24"/>
          <w:lang w:eastAsia="ar-SA"/>
        </w:rPr>
        <w:t>Слушать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и </w:t>
      </w:r>
      <w:r w:rsidRPr="00F8417D">
        <w:rPr>
          <w:rFonts w:eastAsia="Calibri"/>
          <w:i/>
          <w:kern w:val="0"/>
          <w:sz w:val="24"/>
          <w:szCs w:val="24"/>
          <w:lang w:eastAsia="ar-SA"/>
        </w:rPr>
        <w:t>понимать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речь других.</w:t>
      </w:r>
    </w:p>
    <w:p w14:paraId="1B704DBB" w14:textId="77777777" w:rsidR="00F8417D" w:rsidRPr="00F8417D" w:rsidRDefault="00F8417D" w:rsidP="00F8417D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kern w:val="0"/>
          <w:sz w:val="24"/>
          <w:szCs w:val="24"/>
          <w:lang w:eastAsia="ar-SA"/>
        </w:rPr>
      </w:pPr>
      <w:r w:rsidRPr="00F8417D">
        <w:rPr>
          <w:rFonts w:eastAsia="Calibri"/>
          <w:i/>
          <w:kern w:val="0"/>
          <w:sz w:val="24"/>
          <w:szCs w:val="24"/>
          <w:lang w:eastAsia="ar-SA"/>
        </w:rPr>
        <w:t>Читать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и </w:t>
      </w:r>
      <w:r w:rsidRPr="00F8417D">
        <w:rPr>
          <w:rFonts w:eastAsia="Calibri"/>
          <w:i/>
          <w:kern w:val="0"/>
          <w:sz w:val="24"/>
          <w:szCs w:val="24"/>
          <w:lang w:eastAsia="ar-SA"/>
        </w:rPr>
        <w:t>пересказывать</w:t>
      </w:r>
      <w:r w:rsidRPr="00F8417D">
        <w:rPr>
          <w:rFonts w:eastAsia="Calibri"/>
          <w:kern w:val="0"/>
          <w:sz w:val="24"/>
          <w:szCs w:val="24"/>
          <w:lang w:eastAsia="ar-SA"/>
        </w:rPr>
        <w:t xml:space="preserve"> текст.</w:t>
      </w:r>
    </w:p>
    <w:p w14:paraId="3E62AF30" w14:textId="77777777" w:rsidR="00F8417D" w:rsidRPr="00F8417D" w:rsidRDefault="00F8417D" w:rsidP="00F8417D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Calibri"/>
          <w:kern w:val="0"/>
          <w:sz w:val="24"/>
          <w:szCs w:val="24"/>
          <w:lang w:eastAsia="ar-SA"/>
        </w:rPr>
      </w:pPr>
      <w:r w:rsidRPr="00F8417D">
        <w:rPr>
          <w:rFonts w:eastAsia="Calibri"/>
          <w:kern w:val="0"/>
          <w:sz w:val="24"/>
          <w:szCs w:val="24"/>
          <w:lang w:eastAsia="ar-SA"/>
        </w:rPr>
        <w:t>Совместно договариваться о правилах общения и поведения в школе и следовать им.</w:t>
      </w:r>
    </w:p>
    <w:p w14:paraId="6AE79D60" w14:textId="77777777" w:rsidR="00F8417D" w:rsidRPr="00F8417D" w:rsidRDefault="00F8417D" w:rsidP="00F8417D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ind w:left="0" w:firstLine="0"/>
        <w:textAlignment w:val="baseline"/>
        <w:rPr>
          <w:rFonts w:eastAsia="Times New Roman"/>
          <w:b/>
          <w:kern w:val="0"/>
          <w:sz w:val="24"/>
          <w:szCs w:val="24"/>
          <w:lang w:eastAsia="ar-SA"/>
        </w:rPr>
      </w:pPr>
      <w:r w:rsidRPr="00F8417D">
        <w:rPr>
          <w:rFonts w:eastAsia="Calibri"/>
          <w:kern w:val="0"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 w14:paraId="528D5D04" w14:textId="77777777" w:rsidR="00F8417D" w:rsidRPr="00F8417D" w:rsidRDefault="00F8417D" w:rsidP="00F8417D">
      <w:pPr>
        <w:widowControl w:val="0"/>
        <w:tabs>
          <w:tab w:val="left" w:pos="284"/>
        </w:tabs>
        <w:suppressAutoHyphens/>
        <w:overflowPunct w:val="0"/>
        <w:autoSpaceDE w:val="0"/>
        <w:spacing w:line="276" w:lineRule="auto"/>
        <w:ind w:firstLine="0"/>
        <w:textAlignment w:val="baseline"/>
        <w:rPr>
          <w:rFonts w:eastAsia="Calibri"/>
          <w:b/>
          <w:kern w:val="0"/>
          <w:sz w:val="24"/>
          <w:szCs w:val="24"/>
          <w:lang w:eastAsia="ar-SA"/>
        </w:rPr>
      </w:pPr>
      <w:r w:rsidRPr="00F8417D">
        <w:rPr>
          <w:rFonts w:eastAsia="Times New Roman"/>
          <w:b/>
          <w:kern w:val="0"/>
          <w:sz w:val="24"/>
          <w:szCs w:val="24"/>
          <w:lang w:eastAsia="ar-SA"/>
        </w:rPr>
        <w:t xml:space="preserve">Предметными результатами изучения курса   являются формирование следующих умений. </w:t>
      </w:r>
    </w:p>
    <w:p w14:paraId="14364716" w14:textId="77777777" w:rsidR="00F8417D" w:rsidRPr="00F8417D" w:rsidRDefault="00F8417D" w:rsidP="00F8417D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rPr>
          <w:rFonts w:eastAsia="Times New Roman"/>
          <w:kern w:val="0"/>
          <w:sz w:val="24"/>
          <w:szCs w:val="24"/>
          <w:lang w:eastAsia="ar-SA"/>
        </w:rPr>
      </w:pPr>
      <w:r w:rsidRPr="00F8417D">
        <w:rPr>
          <w:rFonts w:eastAsia="Times New Roman"/>
          <w:kern w:val="0"/>
          <w:sz w:val="24"/>
          <w:szCs w:val="24"/>
          <w:lang w:eastAsia="ar-SA"/>
        </w:rPr>
        <w:t>описывать признаки предметов и узнавать предметы по их признакам;</w:t>
      </w:r>
    </w:p>
    <w:p w14:paraId="0151C84D" w14:textId="77777777" w:rsidR="00F8417D" w:rsidRPr="00F8417D" w:rsidRDefault="00F8417D" w:rsidP="00F8417D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rPr>
          <w:rFonts w:eastAsia="Times New Roman"/>
          <w:kern w:val="0"/>
          <w:sz w:val="24"/>
          <w:szCs w:val="24"/>
          <w:lang w:eastAsia="ar-SA"/>
        </w:rPr>
      </w:pPr>
      <w:r w:rsidRPr="00F8417D">
        <w:rPr>
          <w:rFonts w:eastAsia="Times New Roman"/>
          <w:kern w:val="0"/>
          <w:sz w:val="24"/>
          <w:szCs w:val="24"/>
          <w:lang w:eastAsia="ar-SA"/>
        </w:rPr>
        <w:t>выделять существенные признаки предметов;</w:t>
      </w:r>
    </w:p>
    <w:p w14:paraId="397DD304" w14:textId="77777777" w:rsidR="00F8417D" w:rsidRPr="00F8417D" w:rsidRDefault="00F8417D" w:rsidP="00F8417D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rPr>
          <w:rFonts w:eastAsia="Times New Roman"/>
          <w:kern w:val="0"/>
          <w:sz w:val="24"/>
          <w:szCs w:val="24"/>
          <w:lang w:eastAsia="ar-SA"/>
        </w:rPr>
      </w:pPr>
      <w:r w:rsidRPr="00F8417D">
        <w:rPr>
          <w:rFonts w:eastAsia="Times New Roman"/>
          <w:kern w:val="0"/>
          <w:sz w:val="24"/>
          <w:szCs w:val="24"/>
          <w:lang w:eastAsia="ar-SA"/>
        </w:rPr>
        <w:t>сравнивать между собой предметы, явления;</w:t>
      </w:r>
    </w:p>
    <w:p w14:paraId="2B151E44" w14:textId="77777777" w:rsidR="00F8417D" w:rsidRPr="00F8417D" w:rsidRDefault="00F8417D" w:rsidP="00F8417D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rPr>
          <w:rFonts w:eastAsia="Times New Roman"/>
          <w:kern w:val="0"/>
          <w:sz w:val="24"/>
          <w:szCs w:val="24"/>
          <w:lang w:eastAsia="ar-SA"/>
        </w:rPr>
      </w:pPr>
      <w:r w:rsidRPr="00F8417D">
        <w:rPr>
          <w:rFonts w:eastAsia="Times New Roman"/>
          <w:kern w:val="0"/>
          <w:sz w:val="24"/>
          <w:szCs w:val="24"/>
          <w:lang w:eastAsia="ar-SA"/>
        </w:rPr>
        <w:lastRenderedPageBreak/>
        <w:t>обобщать, делать несложные выводы;</w:t>
      </w:r>
    </w:p>
    <w:p w14:paraId="6436E587" w14:textId="77777777" w:rsidR="00F8417D" w:rsidRPr="00F8417D" w:rsidRDefault="00F8417D" w:rsidP="00F8417D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rPr>
          <w:rFonts w:eastAsia="Times New Roman"/>
          <w:kern w:val="0"/>
          <w:sz w:val="24"/>
          <w:szCs w:val="24"/>
          <w:lang w:eastAsia="ar-SA"/>
        </w:rPr>
      </w:pPr>
      <w:r w:rsidRPr="00F8417D">
        <w:rPr>
          <w:rFonts w:eastAsia="Times New Roman"/>
          <w:kern w:val="0"/>
          <w:sz w:val="24"/>
          <w:szCs w:val="24"/>
          <w:lang w:eastAsia="ar-SA"/>
        </w:rPr>
        <w:t>классифицировать явления, предметы;</w:t>
      </w:r>
    </w:p>
    <w:p w14:paraId="2910492E" w14:textId="77777777" w:rsidR="00F8417D" w:rsidRPr="00F8417D" w:rsidRDefault="00F8417D" w:rsidP="00F8417D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rPr>
          <w:rFonts w:eastAsia="Times New Roman"/>
          <w:kern w:val="0"/>
          <w:sz w:val="24"/>
          <w:szCs w:val="24"/>
          <w:lang w:eastAsia="ar-SA"/>
        </w:rPr>
      </w:pPr>
      <w:r w:rsidRPr="00F8417D">
        <w:rPr>
          <w:rFonts w:eastAsia="Times New Roman"/>
          <w:kern w:val="0"/>
          <w:sz w:val="24"/>
          <w:szCs w:val="24"/>
          <w:lang w:eastAsia="ar-SA"/>
        </w:rPr>
        <w:t>определять последовательность событий;</w:t>
      </w:r>
    </w:p>
    <w:p w14:paraId="70D43B15" w14:textId="77777777" w:rsidR="00F8417D" w:rsidRPr="00F8417D" w:rsidRDefault="00F8417D" w:rsidP="00F8417D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rPr>
          <w:rFonts w:eastAsia="Times New Roman"/>
          <w:kern w:val="0"/>
          <w:sz w:val="24"/>
          <w:szCs w:val="24"/>
          <w:lang w:eastAsia="ar-SA"/>
        </w:rPr>
      </w:pPr>
      <w:r w:rsidRPr="00F8417D">
        <w:rPr>
          <w:rFonts w:eastAsia="Times New Roman"/>
          <w:kern w:val="0"/>
          <w:sz w:val="24"/>
          <w:szCs w:val="24"/>
          <w:lang w:eastAsia="ar-SA"/>
        </w:rPr>
        <w:t>судить о противоположных явлениях;</w:t>
      </w:r>
    </w:p>
    <w:p w14:paraId="18EB7883" w14:textId="77777777" w:rsidR="00F8417D" w:rsidRPr="00F8417D" w:rsidRDefault="00F8417D" w:rsidP="00F8417D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rPr>
          <w:rFonts w:eastAsia="Times New Roman"/>
          <w:kern w:val="0"/>
          <w:sz w:val="24"/>
          <w:szCs w:val="24"/>
          <w:lang w:eastAsia="ar-SA"/>
        </w:rPr>
      </w:pPr>
      <w:r w:rsidRPr="00F8417D">
        <w:rPr>
          <w:rFonts w:eastAsia="Times New Roman"/>
          <w:kern w:val="0"/>
          <w:sz w:val="24"/>
          <w:szCs w:val="24"/>
          <w:lang w:eastAsia="ar-SA"/>
        </w:rPr>
        <w:t>давать определения тем или иным понятиям;</w:t>
      </w:r>
    </w:p>
    <w:p w14:paraId="1C7AF203" w14:textId="77777777" w:rsidR="00F8417D" w:rsidRPr="00F8417D" w:rsidRDefault="00F8417D" w:rsidP="00F8417D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rPr>
          <w:rFonts w:eastAsia="Times New Roman"/>
          <w:kern w:val="0"/>
          <w:sz w:val="24"/>
          <w:szCs w:val="24"/>
          <w:lang w:eastAsia="ar-SA"/>
        </w:rPr>
      </w:pPr>
      <w:r w:rsidRPr="00F8417D">
        <w:rPr>
          <w:rFonts w:eastAsia="Times New Roman"/>
          <w:kern w:val="0"/>
          <w:sz w:val="24"/>
          <w:szCs w:val="24"/>
          <w:lang w:eastAsia="ar-SA"/>
        </w:rPr>
        <w:t>определять отношения между предметами типа «род» - «вид»;</w:t>
      </w:r>
    </w:p>
    <w:p w14:paraId="33A32E50" w14:textId="77777777" w:rsidR="00F8417D" w:rsidRPr="00F8417D" w:rsidRDefault="00F8417D" w:rsidP="00F8417D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rPr>
          <w:rFonts w:eastAsia="Times New Roman"/>
          <w:kern w:val="0"/>
          <w:sz w:val="24"/>
          <w:szCs w:val="24"/>
          <w:lang w:eastAsia="ar-SA"/>
        </w:rPr>
      </w:pPr>
      <w:r w:rsidRPr="00F8417D">
        <w:rPr>
          <w:rFonts w:eastAsia="Times New Roman"/>
          <w:kern w:val="0"/>
          <w:sz w:val="24"/>
          <w:szCs w:val="24"/>
          <w:lang w:eastAsia="ar-SA"/>
        </w:rPr>
        <w:t>выявлять функциональные отношения между понятиями;</w:t>
      </w:r>
    </w:p>
    <w:p w14:paraId="16348902" w14:textId="77777777" w:rsidR="00F8417D" w:rsidRPr="00F8417D" w:rsidRDefault="00F8417D" w:rsidP="00F8417D">
      <w:pPr>
        <w:numPr>
          <w:ilvl w:val="0"/>
          <w:numId w:val="7"/>
        </w:numPr>
        <w:tabs>
          <w:tab w:val="left" w:pos="284"/>
        </w:tabs>
        <w:suppressAutoHyphens/>
        <w:ind w:left="0" w:firstLine="0"/>
        <w:rPr>
          <w:rFonts w:ascii="Calibri" w:eastAsia="Times New Roman" w:hAnsi="Calibri" w:cs="Calibri"/>
          <w:color w:val="000000"/>
          <w:kern w:val="0"/>
          <w:sz w:val="24"/>
          <w:szCs w:val="24"/>
          <w:lang w:eastAsia="ar-SA"/>
        </w:rPr>
      </w:pPr>
      <w:r w:rsidRPr="00F8417D">
        <w:rPr>
          <w:rFonts w:eastAsia="Times New Roman"/>
          <w:kern w:val="0"/>
          <w:sz w:val="24"/>
          <w:szCs w:val="24"/>
          <w:lang w:eastAsia="ar-SA"/>
        </w:rPr>
        <w:t xml:space="preserve">выявлять закономерности и проводить аналогии.  </w:t>
      </w:r>
    </w:p>
    <w:p w14:paraId="7878D250" w14:textId="4B06C896" w:rsidR="00F8417D" w:rsidRDefault="00F8417D" w:rsidP="00F8417D">
      <w:pPr>
        <w:suppressAutoHyphens/>
        <w:ind w:firstLine="0"/>
        <w:jc w:val="left"/>
        <w:rPr>
          <w:rFonts w:eastAsia="Times New Roman"/>
          <w:kern w:val="0"/>
          <w:sz w:val="24"/>
          <w:szCs w:val="24"/>
          <w:lang w:eastAsia="ar-SA"/>
        </w:rPr>
      </w:pPr>
    </w:p>
    <w:p w14:paraId="76EFECED" w14:textId="77777777" w:rsidR="00847DFA" w:rsidRPr="00847DFA" w:rsidRDefault="00F8417D" w:rsidP="00847DFA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47DFA">
        <w:rPr>
          <w:b/>
          <w:bCs/>
        </w:rPr>
        <w:t xml:space="preserve">Формы организации:  </w:t>
      </w:r>
    </w:p>
    <w:p w14:paraId="44ADBC47" w14:textId="739003D5" w:rsidR="00847DFA" w:rsidRDefault="00847DFA" w:rsidP="00847DF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учебное занятие;</w:t>
      </w:r>
    </w:p>
    <w:p w14:paraId="618D3340" w14:textId="77777777" w:rsidR="00847DFA" w:rsidRDefault="00847DFA" w:rsidP="00847DF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экскурсии;</w:t>
      </w:r>
    </w:p>
    <w:p w14:paraId="00F3F971" w14:textId="77777777" w:rsidR="00847DFA" w:rsidRDefault="00847DFA" w:rsidP="00847DF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организация праздников;</w:t>
      </w:r>
    </w:p>
    <w:p w14:paraId="2AB519B3" w14:textId="77777777" w:rsidR="00847DFA" w:rsidRDefault="00847DFA" w:rsidP="00847DF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театрализованное занятие;</w:t>
      </w:r>
    </w:p>
    <w:p w14:paraId="00A7C3F8" w14:textId="77777777" w:rsidR="00847DFA" w:rsidRDefault="00847DFA" w:rsidP="00847DF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участие в выставках и конкурсах различного уровня;</w:t>
      </w:r>
    </w:p>
    <w:p w14:paraId="39FA5C84" w14:textId="3F15BB33" w:rsidR="00F8417D" w:rsidRDefault="00F8417D" w:rsidP="00F8417D">
      <w:pPr>
        <w:pStyle w:val="3"/>
        <w:spacing w:before="0"/>
        <w:jc w:val="left"/>
        <w:rPr>
          <w:b w:val="0"/>
          <w:sz w:val="24"/>
          <w:szCs w:val="24"/>
        </w:rPr>
      </w:pPr>
    </w:p>
    <w:p w14:paraId="54BBFEA8" w14:textId="77777777" w:rsidR="00F8417D" w:rsidRDefault="00F8417D" w:rsidP="00F8417D">
      <w:pPr>
        <w:pStyle w:val="3"/>
        <w:spacing w:before="0"/>
        <w:jc w:val="left"/>
        <w:rPr>
          <w:b w:val="0"/>
          <w:sz w:val="24"/>
          <w:szCs w:val="24"/>
        </w:rPr>
      </w:pPr>
    </w:p>
    <w:p w14:paraId="76DF8CF2" w14:textId="77777777" w:rsidR="00847DFA" w:rsidRPr="00847DFA" w:rsidRDefault="00F8417D" w:rsidP="00847DFA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47DFA">
        <w:rPr>
          <w:b/>
          <w:bCs/>
        </w:rPr>
        <w:t xml:space="preserve">Виды деятельности: </w:t>
      </w:r>
    </w:p>
    <w:p w14:paraId="650C11A0" w14:textId="2483FF22" w:rsidR="00847DFA" w:rsidRDefault="00847DFA" w:rsidP="00847DF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игры;</w:t>
      </w:r>
    </w:p>
    <w:p w14:paraId="1B0D1FE9" w14:textId="77777777" w:rsidR="00847DFA" w:rsidRDefault="00847DFA" w:rsidP="00847DF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соревнования;</w:t>
      </w:r>
    </w:p>
    <w:p w14:paraId="618DFFFD" w14:textId="77777777" w:rsidR="00847DFA" w:rsidRDefault="00847DFA" w:rsidP="00847DF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познавательные беседы;</w:t>
      </w:r>
    </w:p>
    <w:p w14:paraId="1FA27EA7" w14:textId="77777777" w:rsidR="00847DFA" w:rsidRDefault="00847DFA" w:rsidP="00847DF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создание ситуации успеха;</w:t>
      </w:r>
    </w:p>
    <w:p w14:paraId="37E19C2B" w14:textId="77777777" w:rsidR="00847DFA" w:rsidRDefault="00847DFA" w:rsidP="00847DF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эмоционально-нравственных ситуаций;</w:t>
      </w:r>
    </w:p>
    <w:p w14:paraId="6530ECBE" w14:textId="77777777" w:rsidR="00847DFA" w:rsidRDefault="00847DFA" w:rsidP="00847DF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творческие задания</w:t>
      </w:r>
    </w:p>
    <w:p w14:paraId="4B25508B" w14:textId="20F72E09" w:rsidR="00F8417D" w:rsidRPr="00F8417D" w:rsidRDefault="00F8417D" w:rsidP="00F8417D">
      <w:pPr>
        <w:pStyle w:val="3"/>
        <w:spacing w:before="0"/>
        <w:jc w:val="left"/>
        <w:rPr>
          <w:b w:val="0"/>
          <w:bCs/>
          <w:sz w:val="24"/>
          <w:szCs w:val="24"/>
        </w:rPr>
      </w:pPr>
    </w:p>
    <w:p w14:paraId="5E4A10C9" w14:textId="77777777" w:rsidR="00F8417D" w:rsidRPr="00F8417D" w:rsidRDefault="00F8417D" w:rsidP="00F8417D">
      <w:pPr>
        <w:suppressAutoHyphens/>
        <w:ind w:firstLine="0"/>
        <w:jc w:val="left"/>
        <w:rPr>
          <w:rFonts w:eastAsia="Times New Roman"/>
          <w:kern w:val="0"/>
          <w:sz w:val="24"/>
          <w:szCs w:val="24"/>
          <w:lang w:eastAsia="ar-SA"/>
        </w:rPr>
      </w:pPr>
    </w:p>
    <w:p w14:paraId="0FF628BA" w14:textId="77777777" w:rsidR="00F8417D" w:rsidRDefault="00F8417D" w:rsidP="00F8417D">
      <w:pPr>
        <w:spacing w:after="200" w:line="276" w:lineRule="auto"/>
        <w:ind w:firstLine="0"/>
        <w:jc w:val="left"/>
        <w:rPr>
          <w:rFonts w:eastAsia="Times New Roman"/>
          <w:b/>
          <w:kern w:val="0"/>
          <w:sz w:val="24"/>
          <w:lang w:eastAsia="ru-RU"/>
        </w:rPr>
      </w:pPr>
    </w:p>
    <w:p w14:paraId="1ADB87FD" w14:textId="77777777" w:rsidR="00F8417D" w:rsidRDefault="00F8417D" w:rsidP="00F8417D">
      <w:pPr>
        <w:spacing w:after="200" w:line="276" w:lineRule="auto"/>
        <w:ind w:firstLine="0"/>
        <w:jc w:val="left"/>
        <w:rPr>
          <w:rFonts w:eastAsia="Times New Roman"/>
          <w:b/>
          <w:kern w:val="0"/>
          <w:sz w:val="24"/>
          <w:lang w:eastAsia="ru-RU"/>
        </w:rPr>
      </w:pPr>
    </w:p>
    <w:p w14:paraId="666F3A9C" w14:textId="77777777" w:rsidR="00F8417D" w:rsidRDefault="00F8417D" w:rsidP="00F8417D">
      <w:pPr>
        <w:spacing w:after="200" w:line="276" w:lineRule="auto"/>
        <w:ind w:firstLine="0"/>
        <w:jc w:val="left"/>
        <w:rPr>
          <w:rFonts w:eastAsia="Times New Roman"/>
          <w:b/>
          <w:kern w:val="0"/>
          <w:sz w:val="24"/>
          <w:lang w:eastAsia="ru-RU"/>
        </w:rPr>
      </w:pPr>
    </w:p>
    <w:p w14:paraId="2E7B50AB" w14:textId="77777777" w:rsidR="00F8417D" w:rsidRDefault="00F8417D" w:rsidP="00F8417D">
      <w:pPr>
        <w:spacing w:after="200" w:line="276" w:lineRule="auto"/>
        <w:ind w:firstLine="0"/>
        <w:jc w:val="left"/>
        <w:rPr>
          <w:rFonts w:eastAsia="Times New Roman"/>
          <w:b/>
          <w:kern w:val="0"/>
          <w:sz w:val="24"/>
          <w:lang w:eastAsia="ru-RU"/>
        </w:rPr>
      </w:pPr>
    </w:p>
    <w:p w14:paraId="66FDB44C" w14:textId="77777777" w:rsidR="00F8417D" w:rsidRDefault="00F8417D" w:rsidP="00F8417D">
      <w:pPr>
        <w:spacing w:after="200" w:line="276" w:lineRule="auto"/>
        <w:ind w:firstLine="0"/>
        <w:jc w:val="left"/>
        <w:rPr>
          <w:rFonts w:eastAsia="Times New Roman"/>
          <w:b/>
          <w:kern w:val="0"/>
          <w:sz w:val="24"/>
          <w:lang w:eastAsia="ru-RU"/>
        </w:rPr>
      </w:pPr>
    </w:p>
    <w:p w14:paraId="043B7D01" w14:textId="77777777" w:rsidR="00F8417D" w:rsidRDefault="00F8417D" w:rsidP="00F8417D">
      <w:pPr>
        <w:spacing w:after="200" w:line="276" w:lineRule="auto"/>
        <w:ind w:firstLine="0"/>
        <w:jc w:val="left"/>
        <w:rPr>
          <w:rFonts w:eastAsia="Times New Roman"/>
          <w:b/>
          <w:kern w:val="0"/>
          <w:sz w:val="24"/>
          <w:lang w:eastAsia="ru-RU"/>
        </w:rPr>
      </w:pPr>
    </w:p>
    <w:p w14:paraId="56FDCFEF" w14:textId="77777777" w:rsidR="00F8417D" w:rsidRDefault="00F8417D" w:rsidP="00F8417D">
      <w:pPr>
        <w:spacing w:after="200" w:line="276" w:lineRule="auto"/>
        <w:ind w:firstLine="0"/>
        <w:jc w:val="left"/>
        <w:rPr>
          <w:rFonts w:eastAsia="Times New Roman"/>
          <w:b/>
          <w:kern w:val="0"/>
          <w:sz w:val="24"/>
          <w:lang w:eastAsia="ru-RU"/>
        </w:rPr>
      </w:pPr>
    </w:p>
    <w:p w14:paraId="55A90EBD" w14:textId="77777777" w:rsidR="00F8417D" w:rsidRDefault="00F8417D" w:rsidP="00F8417D">
      <w:pPr>
        <w:spacing w:after="200" w:line="276" w:lineRule="auto"/>
        <w:ind w:firstLine="0"/>
        <w:jc w:val="left"/>
        <w:rPr>
          <w:rFonts w:eastAsia="Times New Roman"/>
          <w:b/>
          <w:kern w:val="0"/>
          <w:sz w:val="24"/>
          <w:lang w:eastAsia="ru-RU"/>
        </w:rPr>
      </w:pPr>
    </w:p>
    <w:p w14:paraId="1A3028D8" w14:textId="77777777" w:rsidR="00F8417D" w:rsidRDefault="00F8417D" w:rsidP="00F8417D">
      <w:pPr>
        <w:spacing w:after="200" w:line="276" w:lineRule="auto"/>
        <w:ind w:firstLine="0"/>
        <w:jc w:val="left"/>
        <w:rPr>
          <w:rFonts w:eastAsia="Times New Roman"/>
          <w:b/>
          <w:kern w:val="0"/>
          <w:sz w:val="24"/>
          <w:lang w:eastAsia="ru-RU"/>
        </w:rPr>
      </w:pPr>
    </w:p>
    <w:p w14:paraId="7D8092E5" w14:textId="792F18B2" w:rsidR="00F8417D" w:rsidRDefault="00F8417D" w:rsidP="00F8417D">
      <w:pPr>
        <w:spacing w:after="200" w:line="276" w:lineRule="auto"/>
        <w:ind w:firstLine="0"/>
        <w:jc w:val="left"/>
        <w:rPr>
          <w:rFonts w:eastAsia="Times New Roman"/>
          <w:b/>
          <w:kern w:val="0"/>
          <w:sz w:val="24"/>
          <w:lang w:eastAsia="ru-RU"/>
        </w:rPr>
      </w:pPr>
    </w:p>
    <w:p w14:paraId="1ED35D60" w14:textId="2DB1F754" w:rsidR="00847DFA" w:rsidRDefault="00847DFA" w:rsidP="00F8417D">
      <w:pPr>
        <w:spacing w:after="200" w:line="276" w:lineRule="auto"/>
        <w:ind w:firstLine="0"/>
        <w:jc w:val="left"/>
        <w:rPr>
          <w:rFonts w:eastAsia="Times New Roman"/>
          <w:b/>
          <w:kern w:val="0"/>
          <w:sz w:val="24"/>
          <w:lang w:eastAsia="ru-RU"/>
        </w:rPr>
      </w:pPr>
    </w:p>
    <w:p w14:paraId="1F6A27FC" w14:textId="468CB98D" w:rsidR="00847DFA" w:rsidRDefault="00847DFA" w:rsidP="00F8417D">
      <w:pPr>
        <w:spacing w:after="200" w:line="276" w:lineRule="auto"/>
        <w:ind w:firstLine="0"/>
        <w:jc w:val="left"/>
        <w:rPr>
          <w:rFonts w:eastAsia="Times New Roman"/>
          <w:b/>
          <w:kern w:val="0"/>
          <w:sz w:val="24"/>
          <w:lang w:eastAsia="ru-RU"/>
        </w:rPr>
      </w:pPr>
    </w:p>
    <w:p w14:paraId="1FB7293F" w14:textId="50B61341" w:rsidR="00847DFA" w:rsidRDefault="00847DFA" w:rsidP="00F8417D">
      <w:pPr>
        <w:spacing w:after="200" w:line="276" w:lineRule="auto"/>
        <w:ind w:firstLine="0"/>
        <w:jc w:val="left"/>
        <w:rPr>
          <w:rFonts w:eastAsia="Times New Roman"/>
          <w:b/>
          <w:kern w:val="0"/>
          <w:sz w:val="24"/>
          <w:lang w:eastAsia="ru-RU"/>
        </w:rPr>
      </w:pPr>
    </w:p>
    <w:p w14:paraId="740D7562" w14:textId="77777777" w:rsidR="00847DFA" w:rsidRDefault="00847DFA" w:rsidP="00F8417D">
      <w:pPr>
        <w:spacing w:after="200" w:line="276" w:lineRule="auto"/>
        <w:ind w:firstLine="0"/>
        <w:jc w:val="left"/>
        <w:rPr>
          <w:rFonts w:eastAsia="Times New Roman"/>
          <w:b/>
          <w:kern w:val="0"/>
          <w:sz w:val="24"/>
          <w:lang w:eastAsia="ru-RU"/>
        </w:rPr>
      </w:pPr>
    </w:p>
    <w:p w14:paraId="4E2936EE" w14:textId="6A3139BA" w:rsidR="00F8417D" w:rsidRPr="00F8417D" w:rsidRDefault="00F8417D" w:rsidP="00F8417D">
      <w:pPr>
        <w:spacing w:after="200" w:line="276" w:lineRule="auto"/>
        <w:ind w:firstLine="0"/>
        <w:jc w:val="left"/>
        <w:rPr>
          <w:rFonts w:eastAsia="Times New Roman"/>
          <w:b/>
          <w:kern w:val="0"/>
          <w:sz w:val="24"/>
          <w:lang w:eastAsia="ru-RU"/>
        </w:rPr>
      </w:pPr>
      <w:r w:rsidRPr="00F8417D">
        <w:rPr>
          <w:rFonts w:eastAsia="Times New Roman"/>
          <w:b/>
          <w:kern w:val="0"/>
          <w:sz w:val="24"/>
          <w:lang w:eastAsia="ru-RU"/>
        </w:rPr>
        <w:lastRenderedPageBreak/>
        <w:t xml:space="preserve">2. Содержание </w:t>
      </w:r>
      <w:r>
        <w:rPr>
          <w:rFonts w:eastAsia="Times New Roman"/>
          <w:b/>
          <w:kern w:val="0"/>
          <w:sz w:val="24"/>
          <w:lang w:eastAsia="ru-RU"/>
        </w:rPr>
        <w:t>внеурочной деятельности Умники и умницы</w:t>
      </w:r>
    </w:p>
    <w:p w14:paraId="3613F8CC" w14:textId="58F5D728" w:rsidR="00F8417D" w:rsidRPr="00F8417D" w:rsidRDefault="00F8417D" w:rsidP="00F8417D">
      <w:pPr>
        <w:spacing w:after="200" w:line="276" w:lineRule="auto"/>
        <w:ind w:firstLine="0"/>
        <w:jc w:val="left"/>
        <w:rPr>
          <w:rFonts w:eastAsia="Times New Roman"/>
          <w:b/>
          <w:kern w:val="0"/>
          <w:sz w:val="24"/>
          <w:lang w:eastAsia="ru-RU"/>
        </w:rPr>
      </w:pPr>
      <w:r w:rsidRPr="00F8417D">
        <w:rPr>
          <w:rFonts w:eastAsia="Times New Roman"/>
          <w:b/>
          <w:kern w:val="0"/>
          <w:sz w:val="24"/>
          <w:lang w:eastAsia="ru-RU"/>
        </w:rPr>
        <w:t>2 класс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"/>
        <w:gridCol w:w="6329"/>
        <w:gridCol w:w="1818"/>
      </w:tblGrid>
      <w:tr w:rsidR="00F8417D" w:rsidRPr="00F8417D" w14:paraId="3A55F738" w14:textId="77777777" w:rsidTr="00636FDF">
        <w:trPr>
          <w:cantSplit/>
          <w:trHeight w:val="509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77BC" w14:textId="77777777" w:rsidR="00F8417D" w:rsidRPr="00F8417D" w:rsidRDefault="00F8417D" w:rsidP="00F8417D">
            <w:pPr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0"/>
                <w:lang w:eastAsia="ru-RU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0"/>
                <w:lang w:eastAsia="ru-RU"/>
              </w:rPr>
              <w:t>№</w:t>
            </w:r>
          </w:p>
          <w:p w14:paraId="25CA4808" w14:textId="77777777" w:rsidR="00F8417D" w:rsidRPr="00F8417D" w:rsidRDefault="00F8417D" w:rsidP="00F8417D">
            <w:pPr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0"/>
                <w:lang w:eastAsia="ru-RU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6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A217D" w14:textId="77777777" w:rsidR="00F8417D" w:rsidRPr="00F8417D" w:rsidRDefault="00F8417D" w:rsidP="00F8417D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0"/>
                <w:lang w:eastAsia="ru-RU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0"/>
                <w:lang w:eastAsia="ru-RU"/>
              </w:rPr>
              <w:t xml:space="preserve">Раздел 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964C" w14:textId="77777777" w:rsidR="00F8417D" w:rsidRPr="00F8417D" w:rsidRDefault="00F8417D" w:rsidP="00F8417D">
            <w:pPr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0"/>
                <w:lang w:eastAsia="ru-RU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0"/>
                <w:lang w:eastAsia="ru-RU"/>
              </w:rPr>
              <w:t>Кол-во</w:t>
            </w:r>
          </w:p>
          <w:p w14:paraId="1949ABF1" w14:textId="77777777" w:rsidR="00F8417D" w:rsidRPr="00F8417D" w:rsidRDefault="00F8417D" w:rsidP="00F8417D">
            <w:pPr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0"/>
                <w:lang w:eastAsia="ru-RU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0"/>
                <w:lang w:eastAsia="ru-RU"/>
              </w:rPr>
              <w:t>часов</w:t>
            </w:r>
          </w:p>
        </w:tc>
      </w:tr>
      <w:tr w:rsidR="00F8417D" w:rsidRPr="00F8417D" w14:paraId="7CC0D8D5" w14:textId="77777777" w:rsidTr="00636FDF">
        <w:trPr>
          <w:cantSplit/>
          <w:trHeight w:val="509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01CE" w14:textId="77777777" w:rsidR="00F8417D" w:rsidRPr="00F8417D" w:rsidRDefault="00F8417D" w:rsidP="00F8417D">
            <w:pPr>
              <w:snapToGrid w:val="0"/>
              <w:spacing w:after="200" w:line="276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3E2E0" w14:textId="77777777" w:rsidR="00F8417D" w:rsidRPr="00F8417D" w:rsidRDefault="00F8417D" w:rsidP="00F8417D">
            <w:pPr>
              <w:snapToGrid w:val="0"/>
              <w:spacing w:after="200" w:line="276" w:lineRule="auto"/>
              <w:ind w:firstLine="0"/>
              <w:jc w:val="lef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7735" w14:textId="77777777" w:rsidR="00F8417D" w:rsidRPr="00F8417D" w:rsidRDefault="00F8417D" w:rsidP="00F8417D">
            <w:pPr>
              <w:snapToGrid w:val="0"/>
              <w:spacing w:after="200" w:line="276" w:lineRule="auto"/>
              <w:ind w:firstLine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8417D" w:rsidRPr="00F8417D" w14:paraId="6B6EA132" w14:textId="77777777" w:rsidTr="00636FDF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6682" w14:textId="77777777" w:rsidR="00F8417D" w:rsidRPr="00F8417D" w:rsidRDefault="00F8417D" w:rsidP="00F8417D">
            <w:pPr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37E9" w14:textId="77777777" w:rsidR="00F8417D" w:rsidRPr="00F8417D" w:rsidRDefault="00F8417D" w:rsidP="00F8417D">
            <w:pPr>
              <w:spacing w:line="276" w:lineRule="auto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9F56" w14:textId="77777777" w:rsidR="00F8417D" w:rsidRPr="00F8417D" w:rsidRDefault="00F8417D" w:rsidP="00F8417D">
            <w:pPr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F8417D" w:rsidRPr="00F8417D" w14:paraId="3379E608" w14:textId="77777777" w:rsidTr="00636FDF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AFE38" w14:textId="77777777" w:rsidR="00F8417D" w:rsidRPr="00F8417D" w:rsidRDefault="00F8417D" w:rsidP="00F8417D">
            <w:pPr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751FC" w14:textId="77777777" w:rsidR="00F8417D" w:rsidRPr="00F8417D" w:rsidRDefault="00F8417D" w:rsidP="00F8417D">
            <w:pPr>
              <w:spacing w:line="276" w:lineRule="auto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E764" w14:textId="77777777" w:rsidR="00F8417D" w:rsidRPr="00F8417D" w:rsidRDefault="00F8417D" w:rsidP="00F8417D">
            <w:pPr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F8417D" w:rsidRPr="00F8417D" w14:paraId="26BD898E" w14:textId="77777777" w:rsidTr="00636FDF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A0BD" w14:textId="77777777" w:rsidR="00F8417D" w:rsidRPr="00F8417D" w:rsidRDefault="00F8417D" w:rsidP="00F8417D">
            <w:pPr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58B7" w14:textId="77777777" w:rsidR="00F8417D" w:rsidRPr="00F8417D" w:rsidRDefault="00F8417D" w:rsidP="00F8417D">
            <w:pPr>
              <w:spacing w:line="276" w:lineRule="auto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Развитие памяти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2717" w14:textId="77777777" w:rsidR="00F8417D" w:rsidRPr="00F8417D" w:rsidRDefault="00F8417D" w:rsidP="00F8417D">
            <w:pPr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F8417D" w:rsidRPr="00F8417D" w14:paraId="0325D9ED" w14:textId="77777777" w:rsidTr="00636FDF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CB27" w14:textId="77777777" w:rsidR="00F8417D" w:rsidRPr="00F8417D" w:rsidRDefault="00F8417D" w:rsidP="00F8417D">
            <w:pPr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6459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Развитие мышления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6141" w14:textId="77777777" w:rsidR="00F8417D" w:rsidRPr="00F8417D" w:rsidRDefault="00F8417D" w:rsidP="00F8417D">
            <w:pPr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F8417D" w:rsidRPr="00F8417D" w14:paraId="7A814FA2" w14:textId="77777777" w:rsidTr="00636FDF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0E5F" w14:textId="77777777" w:rsidR="00F8417D" w:rsidRPr="00F8417D" w:rsidRDefault="00F8417D" w:rsidP="00F8417D">
            <w:pPr>
              <w:spacing w:line="276" w:lineRule="auto"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231F8" w14:textId="77777777" w:rsidR="00F8417D" w:rsidRPr="00F8417D" w:rsidRDefault="00F8417D" w:rsidP="00F8417D">
            <w:pPr>
              <w:ind w:firstLine="0"/>
              <w:jc w:val="righ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3F7AB" w14:textId="77777777" w:rsidR="00F8417D" w:rsidRPr="00F8417D" w:rsidRDefault="00F8417D" w:rsidP="00F8417D">
            <w:pPr>
              <w:spacing w:line="276" w:lineRule="auto"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34 часа</w:t>
            </w:r>
          </w:p>
        </w:tc>
      </w:tr>
    </w:tbl>
    <w:p w14:paraId="4DD8E513" w14:textId="77777777" w:rsidR="00F8417D" w:rsidRPr="00F8417D" w:rsidRDefault="00F8417D" w:rsidP="00F8417D">
      <w:pPr>
        <w:spacing w:after="200"/>
        <w:ind w:left="720" w:firstLine="0"/>
        <w:contextualSpacing/>
        <w:jc w:val="center"/>
        <w:rPr>
          <w:rFonts w:eastAsia="Times New Roman"/>
          <w:smallCaps/>
          <w:kern w:val="0"/>
          <w:sz w:val="20"/>
          <w:szCs w:val="20"/>
          <w:lang w:eastAsia="ru-RU"/>
        </w:rPr>
      </w:pPr>
      <w:r w:rsidRPr="00F8417D">
        <w:rPr>
          <w:rFonts w:eastAsia="Times New Roman"/>
          <w:smallCaps/>
          <w:kern w:val="0"/>
          <w:sz w:val="20"/>
          <w:szCs w:val="20"/>
          <w:lang w:eastAsia="ru-RU"/>
        </w:rPr>
        <w:t xml:space="preserve">       </w:t>
      </w:r>
    </w:p>
    <w:p w14:paraId="0C62D47E" w14:textId="28E5452A" w:rsidR="00F8417D" w:rsidRPr="00F8417D" w:rsidRDefault="00F8417D" w:rsidP="00F8417D">
      <w:pPr>
        <w:spacing w:after="200" w:line="276" w:lineRule="auto"/>
        <w:ind w:firstLine="0"/>
        <w:jc w:val="left"/>
        <w:rPr>
          <w:rFonts w:eastAsia="Calibri"/>
          <w:b/>
          <w:kern w:val="0"/>
          <w:sz w:val="24"/>
        </w:rPr>
      </w:pPr>
      <w:r w:rsidRPr="00F8417D">
        <w:rPr>
          <w:rFonts w:eastAsia="Calibri"/>
          <w:b/>
          <w:kern w:val="0"/>
          <w:sz w:val="24"/>
        </w:rPr>
        <w:t>3 класс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"/>
        <w:gridCol w:w="6329"/>
        <w:gridCol w:w="1818"/>
      </w:tblGrid>
      <w:tr w:rsidR="00F8417D" w:rsidRPr="00F8417D" w14:paraId="13628B73" w14:textId="77777777" w:rsidTr="00636FDF">
        <w:trPr>
          <w:cantSplit/>
          <w:trHeight w:val="509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E8AB7" w14:textId="77777777" w:rsidR="00F8417D" w:rsidRPr="00F8417D" w:rsidRDefault="00F8417D" w:rsidP="00636FDF">
            <w:pPr>
              <w:spacing w:line="276" w:lineRule="auto"/>
              <w:ind w:firstLine="0"/>
              <w:jc w:val="center"/>
              <w:rPr>
                <w:rFonts w:eastAsia="Calibri"/>
                <w:b/>
                <w:kern w:val="0"/>
                <w:sz w:val="24"/>
                <w:szCs w:val="20"/>
              </w:rPr>
            </w:pPr>
            <w:r w:rsidRPr="00F8417D">
              <w:rPr>
                <w:rFonts w:eastAsia="Calibri"/>
                <w:b/>
                <w:kern w:val="0"/>
                <w:sz w:val="24"/>
                <w:szCs w:val="20"/>
              </w:rPr>
              <w:t>№</w:t>
            </w:r>
          </w:p>
          <w:p w14:paraId="7F9C5702" w14:textId="77777777" w:rsidR="00F8417D" w:rsidRPr="00F8417D" w:rsidRDefault="00F8417D" w:rsidP="00636FDF">
            <w:pPr>
              <w:spacing w:line="276" w:lineRule="auto"/>
              <w:ind w:firstLine="0"/>
              <w:jc w:val="center"/>
              <w:rPr>
                <w:rFonts w:eastAsia="Calibri"/>
                <w:b/>
                <w:kern w:val="0"/>
                <w:sz w:val="24"/>
                <w:szCs w:val="20"/>
              </w:rPr>
            </w:pPr>
            <w:r w:rsidRPr="00F8417D">
              <w:rPr>
                <w:rFonts w:eastAsia="Calibri"/>
                <w:b/>
                <w:kern w:val="0"/>
                <w:sz w:val="24"/>
                <w:szCs w:val="20"/>
              </w:rPr>
              <w:t>п/п</w:t>
            </w:r>
          </w:p>
        </w:tc>
        <w:tc>
          <w:tcPr>
            <w:tcW w:w="6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2E156" w14:textId="77777777" w:rsidR="00F8417D" w:rsidRPr="00F8417D" w:rsidRDefault="00F8417D" w:rsidP="00636FDF">
            <w:pPr>
              <w:spacing w:line="276" w:lineRule="auto"/>
              <w:ind w:firstLine="0"/>
              <w:jc w:val="center"/>
              <w:rPr>
                <w:rFonts w:eastAsia="Calibri"/>
                <w:b/>
                <w:kern w:val="0"/>
                <w:sz w:val="24"/>
                <w:szCs w:val="20"/>
              </w:rPr>
            </w:pPr>
            <w:r w:rsidRPr="00F8417D">
              <w:rPr>
                <w:rFonts w:eastAsia="Calibri"/>
                <w:b/>
                <w:kern w:val="0"/>
                <w:sz w:val="24"/>
                <w:szCs w:val="20"/>
              </w:rPr>
              <w:t xml:space="preserve">Раздел 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7296" w14:textId="77777777" w:rsidR="00F8417D" w:rsidRPr="00F8417D" w:rsidRDefault="00F8417D" w:rsidP="00636FDF">
            <w:pPr>
              <w:spacing w:line="276" w:lineRule="auto"/>
              <w:ind w:firstLine="0"/>
              <w:jc w:val="center"/>
              <w:rPr>
                <w:rFonts w:eastAsia="Calibri"/>
                <w:b/>
                <w:kern w:val="0"/>
                <w:sz w:val="24"/>
                <w:szCs w:val="20"/>
              </w:rPr>
            </w:pPr>
            <w:r w:rsidRPr="00F8417D">
              <w:rPr>
                <w:rFonts w:eastAsia="Calibri"/>
                <w:b/>
                <w:kern w:val="0"/>
                <w:sz w:val="24"/>
                <w:szCs w:val="20"/>
              </w:rPr>
              <w:t>Кол-во</w:t>
            </w:r>
          </w:p>
          <w:p w14:paraId="5F77D63B" w14:textId="77777777" w:rsidR="00F8417D" w:rsidRPr="00F8417D" w:rsidRDefault="00F8417D" w:rsidP="00636FDF">
            <w:pPr>
              <w:spacing w:line="276" w:lineRule="auto"/>
              <w:ind w:firstLine="0"/>
              <w:jc w:val="center"/>
              <w:rPr>
                <w:rFonts w:eastAsia="Calibri"/>
                <w:b/>
                <w:kern w:val="0"/>
                <w:sz w:val="24"/>
                <w:szCs w:val="20"/>
              </w:rPr>
            </w:pPr>
            <w:r w:rsidRPr="00F8417D">
              <w:rPr>
                <w:rFonts w:eastAsia="Calibri"/>
                <w:b/>
                <w:kern w:val="0"/>
                <w:sz w:val="24"/>
                <w:szCs w:val="20"/>
              </w:rPr>
              <w:t>часов</w:t>
            </w:r>
          </w:p>
        </w:tc>
      </w:tr>
      <w:tr w:rsidR="00F8417D" w:rsidRPr="00F8417D" w14:paraId="6672A396" w14:textId="77777777" w:rsidTr="00636FDF">
        <w:trPr>
          <w:cantSplit/>
          <w:trHeight w:val="509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717A" w14:textId="77777777" w:rsidR="00F8417D" w:rsidRPr="00F8417D" w:rsidRDefault="00F8417D" w:rsidP="00636FDF">
            <w:pPr>
              <w:snapToGri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6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1FBA" w14:textId="77777777" w:rsidR="00F8417D" w:rsidRPr="00F8417D" w:rsidRDefault="00F8417D" w:rsidP="00636FDF">
            <w:pPr>
              <w:snapToGri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E434" w14:textId="77777777" w:rsidR="00F8417D" w:rsidRPr="00F8417D" w:rsidRDefault="00F8417D" w:rsidP="00636FDF">
            <w:pPr>
              <w:snapToGri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F8417D" w:rsidRPr="00F8417D" w14:paraId="21E9A3A3" w14:textId="77777777" w:rsidTr="00636FDF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A5B4" w14:textId="77777777" w:rsidR="00F8417D" w:rsidRPr="00F8417D" w:rsidRDefault="00F8417D" w:rsidP="00636FDF">
            <w:pPr>
              <w:spacing w:line="276" w:lineRule="auto"/>
              <w:ind w:firstLine="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F8417D">
              <w:rPr>
                <w:rFonts w:eastAsia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E007" w14:textId="77777777" w:rsidR="00F8417D" w:rsidRPr="00F8417D" w:rsidRDefault="00F8417D" w:rsidP="00636FDF">
            <w:pPr>
              <w:spacing w:line="276" w:lineRule="auto"/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F8417D">
              <w:rPr>
                <w:rFonts w:eastAsia="Calibri"/>
                <w:kern w:val="0"/>
                <w:sz w:val="24"/>
                <w:szCs w:val="24"/>
              </w:rPr>
              <w:t>Выявление уровня развития внимания, восприятия, воображения, памяти и мышления. (вводный урок)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4D20" w14:textId="77777777" w:rsidR="00F8417D" w:rsidRPr="00F8417D" w:rsidRDefault="00F8417D" w:rsidP="00636FDF">
            <w:pPr>
              <w:spacing w:line="276" w:lineRule="auto"/>
              <w:ind w:firstLine="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F8417D">
              <w:rPr>
                <w:rFonts w:eastAsia="Calibri"/>
                <w:kern w:val="0"/>
                <w:sz w:val="24"/>
                <w:szCs w:val="24"/>
              </w:rPr>
              <w:t>1</w:t>
            </w:r>
          </w:p>
        </w:tc>
      </w:tr>
      <w:tr w:rsidR="00F8417D" w:rsidRPr="00F8417D" w14:paraId="4A8A9B4F" w14:textId="77777777" w:rsidTr="00636FDF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63FB" w14:textId="77777777" w:rsidR="00F8417D" w:rsidRPr="00F8417D" w:rsidRDefault="00F8417D" w:rsidP="00636FDF">
            <w:pPr>
              <w:spacing w:line="276" w:lineRule="auto"/>
              <w:ind w:firstLine="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F8417D">
              <w:rPr>
                <w:rFonts w:eastAsia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35DC4" w14:textId="77777777" w:rsidR="00F8417D" w:rsidRPr="00F8417D" w:rsidRDefault="00F8417D" w:rsidP="00636FDF">
            <w:pPr>
              <w:spacing w:line="276" w:lineRule="auto"/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F8417D">
              <w:rPr>
                <w:rFonts w:eastAsia="Calibri"/>
                <w:kern w:val="0"/>
                <w:sz w:val="24"/>
                <w:szCs w:val="24"/>
              </w:rPr>
              <w:t>Развитие внимания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0E9EB" w14:textId="77777777" w:rsidR="00F8417D" w:rsidRPr="00F8417D" w:rsidRDefault="00F8417D" w:rsidP="00636FDF">
            <w:pPr>
              <w:spacing w:line="276" w:lineRule="auto"/>
              <w:ind w:firstLine="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F8417D">
              <w:rPr>
                <w:rFonts w:eastAsia="Calibri"/>
                <w:kern w:val="0"/>
                <w:sz w:val="24"/>
                <w:szCs w:val="24"/>
              </w:rPr>
              <w:t>10</w:t>
            </w:r>
          </w:p>
        </w:tc>
      </w:tr>
      <w:tr w:rsidR="00F8417D" w:rsidRPr="00F8417D" w14:paraId="7114C550" w14:textId="77777777" w:rsidTr="00636FDF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15B8" w14:textId="77777777" w:rsidR="00F8417D" w:rsidRPr="00F8417D" w:rsidRDefault="00F8417D" w:rsidP="00636FDF">
            <w:pPr>
              <w:spacing w:line="276" w:lineRule="auto"/>
              <w:ind w:firstLine="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F8417D">
              <w:rPr>
                <w:rFonts w:eastAsia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FC87" w14:textId="77777777" w:rsidR="00F8417D" w:rsidRPr="00F8417D" w:rsidRDefault="00F8417D" w:rsidP="00636FDF">
            <w:pPr>
              <w:spacing w:line="276" w:lineRule="auto"/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F8417D">
              <w:rPr>
                <w:rFonts w:eastAsia="Calibri"/>
                <w:kern w:val="0"/>
                <w:sz w:val="24"/>
                <w:szCs w:val="24"/>
              </w:rPr>
              <w:t xml:space="preserve">Развитие памяти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81DD" w14:textId="77777777" w:rsidR="00F8417D" w:rsidRPr="00F8417D" w:rsidRDefault="00F8417D" w:rsidP="00636FDF">
            <w:pPr>
              <w:spacing w:line="276" w:lineRule="auto"/>
              <w:ind w:firstLine="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F8417D">
              <w:rPr>
                <w:rFonts w:eastAsia="Calibri"/>
                <w:kern w:val="0"/>
                <w:sz w:val="24"/>
                <w:szCs w:val="24"/>
              </w:rPr>
              <w:t>10</w:t>
            </w:r>
          </w:p>
        </w:tc>
      </w:tr>
      <w:tr w:rsidR="00F8417D" w:rsidRPr="00F8417D" w14:paraId="7FCB14DA" w14:textId="77777777" w:rsidTr="00636FDF">
        <w:trPr>
          <w:trHeight w:val="222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7996" w14:textId="77777777" w:rsidR="00F8417D" w:rsidRPr="00F8417D" w:rsidRDefault="00F8417D" w:rsidP="00636FDF">
            <w:pPr>
              <w:spacing w:line="276" w:lineRule="auto"/>
              <w:ind w:firstLine="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F8417D">
              <w:rPr>
                <w:rFonts w:eastAsia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3C25" w14:textId="77777777" w:rsidR="00F8417D" w:rsidRPr="00F8417D" w:rsidRDefault="00F8417D" w:rsidP="00636FDF">
            <w:pPr>
              <w:ind w:firstLine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F8417D">
              <w:rPr>
                <w:rFonts w:eastAsia="Calibri"/>
                <w:kern w:val="0"/>
                <w:sz w:val="24"/>
                <w:szCs w:val="24"/>
              </w:rPr>
              <w:t>Развитие мышления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2A50" w14:textId="77777777" w:rsidR="00F8417D" w:rsidRPr="00F8417D" w:rsidRDefault="00F8417D" w:rsidP="00636FDF">
            <w:pPr>
              <w:spacing w:line="276" w:lineRule="auto"/>
              <w:ind w:firstLine="0"/>
              <w:jc w:val="center"/>
              <w:rPr>
                <w:rFonts w:eastAsia="Calibri"/>
                <w:kern w:val="0"/>
                <w:sz w:val="24"/>
                <w:szCs w:val="24"/>
              </w:rPr>
            </w:pPr>
            <w:r w:rsidRPr="00F8417D">
              <w:rPr>
                <w:rFonts w:eastAsia="Calibri"/>
                <w:kern w:val="0"/>
                <w:sz w:val="24"/>
                <w:szCs w:val="24"/>
              </w:rPr>
              <w:t>13</w:t>
            </w:r>
          </w:p>
        </w:tc>
      </w:tr>
    </w:tbl>
    <w:p w14:paraId="2CEBEE93" w14:textId="77777777" w:rsidR="00F8417D" w:rsidRPr="00F8417D" w:rsidRDefault="00F8417D" w:rsidP="00F8417D">
      <w:pPr>
        <w:spacing w:after="200" w:line="276" w:lineRule="auto"/>
        <w:ind w:firstLine="0"/>
        <w:jc w:val="left"/>
        <w:rPr>
          <w:rFonts w:eastAsia="Calibri"/>
          <w:b/>
          <w:kern w:val="0"/>
          <w:sz w:val="24"/>
        </w:rPr>
      </w:pPr>
      <w:r w:rsidRPr="00F8417D">
        <w:rPr>
          <w:rFonts w:eastAsia="Calibri"/>
          <w:b/>
          <w:kern w:val="0"/>
          <w:sz w:val="24"/>
        </w:rPr>
        <w:t>Итого 34 часов.</w:t>
      </w:r>
    </w:p>
    <w:p w14:paraId="4623DA77" w14:textId="15820653" w:rsidR="00060730" w:rsidRPr="00060730" w:rsidRDefault="00060730" w:rsidP="00060730">
      <w:pPr>
        <w:ind w:firstLine="0"/>
        <w:jc w:val="left"/>
        <w:rPr>
          <w:rFonts w:eastAsia="Times New Roman"/>
          <w:b/>
          <w:color w:val="000000"/>
          <w:kern w:val="0"/>
          <w:sz w:val="24"/>
          <w:szCs w:val="20"/>
          <w:lang w:eastAsia="ru-RU"/>
        </w:rPr>
      </w:pPr>
      <w:r w:rsidRPr="00060730">
        <w:rPr>
          <w:rFonts w:eastAsia="Times New Roman"/>
          <w:b/>
          <w:color w:val="000000"/>
          <w:kern w:val="0"/>
          <w:sz w:val="24"/>
          <w:szCs w:val="20"/>
          <w:lang w:eastAsia="ru-RU"/>
        </w:rPr>
        <w:t>4 класс</w:t>
      </w:r>
    </w:p>
    <w:p w14:paraId="6880E1E5" w14:textId="77777777" w:rsidR="00060730" w:rsidRPr="00060730" w:rsidRDefault="00060730" w:rsidP="00060730">
      <w:pPr>
        <w:ind w:firstLine="0"/>
        <w:jc w:val="left"/>
        <w:rPr>
          <w:rFonts w:eastAsia="Times New Roman"/>
          <w:b/>
          <w:color w:val="000000"/>
          <w:kern w:val="0"/>
          <w:sz w:val="24"/>
          <w:szCs w:val="20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66"/>
        <w:gridCol w:w="6329"/>
        <w:gridCol w:w="1818"/>
      </w:tblGrid>
      <w:tr w:rsidR="00060730" w:rsidRPr="00060730" w14:paraId="6CA6C142" w14:textId="77777777" w:rsidTr="00636FDF">
        <w:trPr>
          <w:trHeight w:val="509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6EB41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№</w:t>
            </w:r>
          </w:p>
          <w:p w14:paraId="0E5BE705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6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A6C73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 xml:space="preserve">Раздел 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F7C79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Кол-во</w:t>
            </w:r>
          </w:p>
          <w:p w14:paraId="60B7222B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часов</w:t>
            </w:r>
          </w:p>
        </w:tc>
      </w:tr>
      <w:tr w:rsidR="00060730" w:rsidRPr="00060730" w14:paraId="641265D2" w14:textId="77777777" w:rsidTr="00636FDF">
        <w:trPr>
          <w:trHeight w:val="509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0E18F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6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A0A09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FC200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78302AC8" w14:textId="77777777" w:rsidTr="00636FDF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11BE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6172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Выявление уровня развития внимания, восприятия, воображения, памяти и мышления. (вводный урок)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0776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1</w:t>
            </w:r>
          </w:p>
        </w:tc>
      </w:tr>
      <w:tr w:rsidR="00060730" w:rsidRPr="00060730" w14:paraId="36B509C5" w14:textId="77777777" w:rsidTr="00636FDF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3097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0D77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Развитие внимания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4467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10</w:t>
            </w:r>
          </w:p>
        </w:tc>
      </w:tr>
      <w:tr w:rsidR="00060730" w:rsidRPr="00060730" w14:paraId="6EC1BE9B" w14:textId="77777777" w:rsidTr="00636FDF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A933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F32E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 xml:space="preserve">Развитие памяти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E389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10</w:t>
            </w:r>
          </w:p>
        </w:tc>
      </w:tr>
      <w:tr w:rsidR="00060730" w:rsidRPr="00060730" w14:paraId="7E7F66E7" w14:textId="77777777" w:rsidTr="00636FDF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3739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4360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Развитие мышления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8028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13</w:t>
            </w:r>
          </w:p>
        </w:tc>
      </w:tr>
    </w:tbl>
    <w:p w14:paraId="789BAD17" w14:textId="77777777" w:rsidR="00060730" w:rsidRPr="00060730" w:rsidRDefault="00060730" w:rsidP="00060730">
      <w:pPr>
        <w:ind w:firstLine="0"/>
        <w:jc w:val="left"/>
        <w:rPr>
          <w:rFonts w:eastAsia="Times New Roman"/>
          <w:color w:val="000000"/>
          <w:kern w:val="0"/>
          <w:sz w:val="24"/>
          <w:szCs w:val="20"/>
          <w:lang w:eastAsia="ru-RU"/>
        </w:rPr>
      </w:pPr>
    </w:p>
    <w:p w14:paraId="074C5142" w14:textId="77777777" w:rsidR="00060730" w:rsidRPr="00060730" w:rsidRDefault="00060730" w:rsidP="00060730">
      <w:pPr>
        <w:ind w:firstLine="0"/>
        <w:jc w:val="left"/>
        <w:rPr>
          <w:rFonts w:eastAsia="Times New Roman"/>
          <w:b/>
          <w:color w:val="000000"/>
          <w:kern w:val="0"/>
          <w:sz w:val="24"/>
          <w:szCs w:val="20"/>
          <w:lang w:eastAsia="ru-RU"/>
        </w:rPr>
      </w:pPr>
      <w:r w:rsidRPr="00060730">
        <w:rPr>
          <w:rFonts w:eastAsia="Times New Roman"/>
          <w:b/>
          <w:color w:val="000000"/>
          <w:kern w:val="0"/>
          <w:sz w:val="24"/>
          <w:szCs w:val="20"/>
          <w:lang w:eastAsia="ru-RU"/>
        </w:rPr>
        <w:t>Итого 34 часов.</w:t>
      </w:r>
    </w:p>
    <w:p w14:paraId="14D8E10C" w14:textId="7E9B2682" w:rsidR="00F8417D" w:rsidRDefault="00F8417D" w:rsidP="00F8417D">
      <w:pPr>
        <w:spacing w:after="200"/>
        <w:ind w:firstLine="0"/>
        <w:contextualSpacing/>
        <w:jc w:val="left"/>
        <w:rPr>
          <w:rFonts w:eastAsia="Times New Roman"/>
          <w:b/>
          <w:smallCaps/>
          <w:kern w:val="0"/>
          <w:lang w:eastAsia="ru-RU"/>
        </w:rPr>
      </w:pPr>
    </w:p>
    <w:p w14:paraId="212149A8" w14:textId="15137266" w:rsidR="00F8417D" w:rsidRDefault="00F8417D" w:rsidP="00F8417D">
      <w:pPr>
        <w:spacing w:after="200"/>
        <w:ind w:firstLine="0"/>
        <w:contextualSpacing/>
        <w:jc w:val="left"/>
        <w:rPr>
          <w:rFonts w:eastAsia="Times New Roman"/>
          <w:b/>
          <w:smallCaps/>
          <w:kern w:val="0"/>
          <w:lang w:eastAsia="ru-RU"/>
        </w:rPr>
      </w:pPr>
    </w:p>
    <w:p w14:paraId="261867A8" w14:textId="114D5F24" w:rsidR="00F8417D" w:rsidRDefault="00F8417D" w:rsidP="00F8417D">
      <w:pPr>
        <w:spacing w:after="200"/>
        <w:ind w:firstLine="0"/>
        <w:contextualSpacing/>
        <w:jc w:val="left"/>
        <w:rPr>
          <w:rFonts w:eastAsia="Times New Roman"/>
          <w:b/>
          <w:smallCaps/>
          <w:kern w:val="0"/>
          <w:lang w:eastAsia="ru-RU"/>
        </w:rPr>
      </w:pPr>
    </w:p>
    <w:p w14:paraId="6047AA03" w14:textId="38522F4C" w:rsidR="00F8417D" w:rsidRDefault="00F8417D" w:rsidP="00F8417D">
      <w:pPr>
        <w:spacing w:after="200"/>
        <w:ind w:firstLine="0"/>
        <w:contextualSpacing/>
        <w:jc w:val="left"/>
        <w:rPr>
          <w:rFonts w:eastAsia="Times New Roman"/>
          <w:b/>
          <w:smallCaps/>
          <w:kern w:val="0"/>
          <w:lang w:eastAsia="ru-RU"/>
        </w:rPr>
      </w:pPr>
    </w:p>
    <w:p w14:paraId="43ED5A44" w14:textId="03ACAC83" w:rsidR="00F8417D" w:rsidRDefault="00F8417D" w:rsidP="00F8417D">
      <w:pPr>
        <w:spacing w:after="200"/>
        <w:ind w:firstLine="0"/>
        <w:contextualSpacing/>
        <w:jc w:val="left"/>
        <w:rPr>
          <w:rFonts w:eastAsia="Times New Roman"/>
          <w:b/>
          <w:smallCaps/>
          <w:kern w:val="0"/>
          <w:lang w:eastAsia="ru-RU"/>
        </w:rPr>
      </w:pPr>
    </w:p>
    <w:p w14:paraId="1262CDD9" w14:textId="737FB068" w:rsidR="00F8417D" w:rsidRDefault="00F8417D" w:rsidP="00F8417D">
      <w:pPr>
        <w:spacing w:after="200"/>
        <w:ind w:firstLine="0"/>
        <w:contextualSpacing/>
        <w:jc w:val="left"/>
        <w:rPr>
          <w:rFonts w:eastAsia="Times New Roman"/>
          <w:b/>
          <w:smallCaps/>
          <w:kern w:val="0"/>
          <w:lang w:eastAsia="ru-RU"/>
        </w:rPr>
      </w:pPr>
    </w:p>
    <w:p w14:paraId="53E516EE" w14:textId="16AD8839" w:rsidR="00F8417D" w:rsidRDefault="00F8417D" w:rsidP="00F8417D">
      <w:pPr>
        <w:spacing w:after="200"/>
        <w:ind w:firstLine="0"/>
        <w:contextualSpacing/>
        <w:jc w:val="left"/>
        <w:rPr>
          <w:rFonts w:eastAsia="Times New Roman"/>
          <w:b/>
          <w:smallCaps/>
          <w:kern w:val="0"/>
          <w:lang w:eastAsia="ru-RU"/>
        </w:rPr>
      </w:pPr>
    </w:p>
    <w:p w14:paraId="1A4FAB6E" w14:textId="77777777" w:rsidR="00F8417D" w:rsidRPr="00F8417D" w:rsidRDefault="00F8417D" w:rsidP="00F8417D">
      <w:pPr>
        <w:spacing w:after="200"/>
        <w:ind w:firstLine="0"/>
        <w:contextualSpacing/>
        <w:jc w:val="left"/>
        <w:rPr>
          <w:rFonts w:eastAsia="Times New Roman"/>
          <w:b/>
          <w:smallCaps/>
          <w:kern w:val="0"/>
          <w:lang w:eastAsia="ru-RU"/>
        </w:rPr>
      </w:pPr>
    </w:p>
    <w:p w14:paraId="1A47E5CB" w14:textId="534765CD" w:rsidR="00F8417D" w:rsidRPr="00F8417D" w:rsidRDefault="00F8417D" w:rsidP="00F8417D">
      <w:pPr>
        <w:pStyle w:val="a3"/>
        <w:numPr>
          <w:ilvl w:val="0"/>
          <w:numId w:val="8"/>
        </w:numPr>
        <w:spacing w:after="200" w:line="276" w:lineRule="auto"/>
        <w:jc w:val="left"/>
        <w:rPr>
          <w:rFonts w:eastAsia="Times New Roman"/>
          <w:b/>
          <w:kern w:val="0"/>
          <w:sz w:val="24"/>
          <w:lang w:eastAsia="ru-RU"/>
        </w:rPr>
      </w:pPr>
      <w:r w:rsidRPr="00F8417D">
        <w:rPr>
          <w:rFonts w:eastAsia="Times New Roman"/>
          <w:b/>
          <w:kern w:val="0"/>
          <w:sz w:val="24"/>
          <w:lang w:eastAsia="ru-RU"/>
        </w:rPr>
        <w:lastRenderedPageBreak/>
        <w:t xml:space="preserve">Тематическое планирование курса внеурочной деятельности Умники и умницы </w:t>
      </w:r>
    </w:p>
    <w:p w14:paraId="5F3E4659" w14:textId="0E70D92A" w:rsidR="00F8417D" w:rsidRPr="00F8417D" w:rsidRDefault="00F8417D" w:rsidP="00F8417D">
      <w:pPr>
        <w:spacing w:after="200" w:line="276" w:lineRule="auto"/>
        <w:ind w:left="426" w:firstLine="0"/>
        <w:jc w:val="left"/>
        <w:rPr>
          <w:rFonts w:eastAsia="Times New Roman"/>
          <w:b/>
          <w:kern w:val="0"/>
          <w:sz w:val="24"/>
          <w:lang w:eastAsia="ru-RU"/>
        </w:rPr>
      </w:pPr>
      <w:r w:rsidRPr="00F8417D">
        <w:rPr>
          <w:rFonts w:eastAsia="Times New Roman"/>
          <w:b/>
          <w:kern w:val="0"/>
          <w:sz w:val="24"/>
          <w:lang w:eastAsia="ru-RU"/>
        </w:rPr>
        <w:t>2 класс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6909"/>
        <w:gridCol w:w="1134"/>
        <w:gridCol w:w="1134"/>
      </w:tblGrid>
      <w:tr w:rsidR="00F8417D" w:rsidRPr="00F8417D" w14:paraId="4C97FE32" w14:textId="77777777" w:rsidTr="00636FDF">
        <w:tc>
          <w:tcPr>
            <w:tcW w:w="746" w:type="dxa"/>
          </w:tcPr>
          <w:p w14:paraId="731DBEFD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09" w:type="dxa"/>
          </w:tcPr>
          <w:p w14:paraId="5734D703" w14:textId="77777777" w:rsidR="00F8417D" w:rsidRPr="00F8417D" w:rsidRDefault="00F8417D" w:rsidP="00F8417D">
            <w:pPr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14:paraId="21296589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Дата </w:t>
            </w:r>
          </w:p>
          <w:p w14:paraId="4C28EB45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14:paraId="58D6A03D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Дата </w:t>
            </w:r>
          </w:p>
          <w:p w14:paraId="3CCE2CC3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по факту</w:t>
            </w:r>
          </w:p>
        </w:tc>
      </w:tr>
      <w:tr w:rsidR="00F8417D" w:rsidRPr="00F8417D" w14:paraId="4F923E90" w14:textId="77777777" w:rsidTr="00636FDF">
        <w:trPr>
          <w:trHeight w:val="405"/>
        </w:trPr>
        <w:tc>
          <w:tcPr>
            <w:tcW w:w="746" w:type="dxa"/>
          </w:tcPr>
          <w:p w14:paraId="7DFF9755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515D898B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1134" w:type="dxa"/>
          </w:tcPr>
          <w:p w14:paraId="0C728878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EA1772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512FA9DA" w14:textId="77777777" w:rsidTr="00636FDF">
        <w:tc>
          <w:tcPr>
            <w:tcW w:w="746" w:type="dxa"/>
          </w:tcPr>
          <w:p w14:paraId="38770576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49194FF7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Развитие концентрации внимания. Графический диктант.</w:t>
            </w:r>
          </w:p>
        </w:tc>
        <w:tc>
          <w:tcPr>
            <w:tcW w:w="1134" w:type="dxa"/>
          </w:tcPr>
          <w:p w14:paraId="6B1D973C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3FD733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4ED37872" w14:textId="77777777" w:rsidTr="00636FDF">
        <w:tc>
          <w:tcPr>
            <w:tcW w:w="746" w:type="dxa"/>
          </w:tcPr>
          <w:p w14:paraId="2C93E05F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40135DA0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Тренировка внимания. Развитие мышления. </w:t>
            </w:r>
          </w:p>
        </w:tc>
        <w:tc>
          <w:tcPr>
            <w:tcW w:w="1134" w:type="dxa"/>
          </w:tcPr>
          <w:p w14:paraId="41FB970B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DE6B9E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56F2785A" w14:textId="77777777" w:rsidTr="00636FDF">
        <w:tc>
          <w:tcPr>
            <w:tcW w:w="746" w:type="dxa"/>
          </w:tcPr>
          <w:p w14:paraId="21C0848F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71AA1EF0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Тренировка слуховой памяти. Развитие мышления. </w:t>
            </w:r>
          </w:p>
        </w:tc>
        <w:tc>
          <w:tcPr>
            <w:tcW w:w="1134" w:type="dxa"/>
          </w:tcPr>
          <w:p w14:paraId="2671D7D9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7260A4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2325F675" w14:textId="77777777" w:rsidTr="00636FDF">
        <w:tc>
          <w:tcPr>
            <w:tcW w:w="746" w:type="dxa"/>
          </w:tcPr>
          <w:p w14:paraId="2EFFE971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2AAB583D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Тренировка зрительной памяти. Развитие мышления. </w:t>
            </w:r>
          </w:p>
        </w:tc>
        <w:tc>
          <w:tcPr>
            <w:tcW w:w="1134" w:type="dxa"/>
          </w:tcPr>
          <w:p w14:paraId="0A64DAE1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2D9E7D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3B6A4DB1" w14:textId="77777777" w:rsidTr="00636FDF">
        <w:tc>
          <w:tcPr>
            <w:tcW w:w="746" w:type="dxa"/>
          </w:tcPr>
          <w:p w14:paraId="026CA034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1C4A9920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134" w:type="dxa"/>
          </w:tcPr>
          <w:p w14:paraId="74E116DF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376D55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03BB783B" w14:textId="77777777" w:rsidTr="00636FDF">
        <w:tc>
          <w:tcPr>
            <w:tcW w:w="746" w:type="dxa"/>
          </w:tcPr>
          <w:p w14:paraId="783343DB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61BF307A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Совершенствование воображения. Задание по перекладыванию спичек. Рисуем по образцу.</w:t>
            </w:r>
          </w:p>
        </w:tc>
        <w:tc>
          <w:tcPr>
            <w:tcW w:w="1134" w:type="dxa"/>
          </w:tcPr>
          <w:p w14:paraId="7EB3A556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DADF75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6EBF43E5" w14:textId="77777777" w:rsidTr="00636FDF">
        <w:tc>
          <w:tcPr>
            <w:tcW w:w="746" w:type="dxa"/>
          </w:tcPr>
          <w:p w14:paraId="4A00120D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7FC15369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1134" w:type="dxa"/>
          </w:tcPr>
          <w:p w14:paraId="36A9E96B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6C7488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73CA51AE" w14:textId="77777777" w:rsidTr="00636FDF">
        <w:tc>
          <w:tcPr>
            <w:tcW w:w="746" w:type="dxa"/>
          </w:tcPr>
          <w:p w14:paraId="3A9C94C3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2403DE53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Развитие концентрации внимания. Развитие мышления. </w:t>
            </w:r>
          </w:p>
        </w:tc>
        <w:tc>
          <w:tcPr>
            <w:tcW w:w="1134" w:type="dxa"/>
          </w:tcPr>
          <w:p w14:paraId="4374D5B1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36C256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4BACE5EA" w14:textId="77777777" w:rsidTr="00636FDF">
        <w:tc>
          <w:tcPr>
            <w:tcW w:w="746" w:type="dxa"/>
          </w:tcPr>
          <w:p w14:paraId="33AC648A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7799E45C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Тренировка внимания. Развитие мышления.</w:t>
            </w:r>
          </w:p>
        </w:tc>
        <w:tc>
          <w:tcPr>
            <w:tcW w:w="1134" w:type="dxa"/>
          </w:tcPr>
          <w:p w14:paraId="65DAA2A4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9E6C49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36C73DD7" w14:textId="77777777" w:rsidTr="00636FDF">
        <w:tc>
          <w:tcPr>
            <w:tcW w:w="746" w:type="dxa"/>
          </w:tcPr>
          <w:p w14:paraId="42FD2118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03EB5C74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Развитие слуховой памяти.</w:t>
            </w:r>
          </w:p>
        </w:tc>
        <w:tc>
          <w:tcPr>
            <w:tcW w:w="1134" w:type="dxa"/>
          </w:tcPr>
          <w:p w14:paraId="77469399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993D08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713734B9" w14:textId="77777777" w:rsidTr="00636FDF">
        <w:tc>
          <w:tcPr>
            <w:tcW w:w="746" w:type="dxa"/>
          </w:tcPr>
          <w:p w14:paraId="149C2418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45216F08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Развитие мышления. </w:t>
            </w:r>
          </w:p>
        </w:tc>
        <w:tc>
          <w:tcPr>
            <w:tcW w:w="1134" w:type="dxa"/>
          </w:tcPr>
          <w:p w14:paraId="2EAD563B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D1E47C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5A03C9CD" w14:textId="77777777" w:rsidTr="00636FDF">
        <w:tc>
          <w:tcPr>
            <w:tcW w:w="746" w:type="dxa"/>
          </w:tcPr>
          <w:p w14:paraId="6DEE8894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72FA7AD7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Тренировка зрительной памяти. Развитие мышления. Граф</w:t>
            </w:r>
          </w:p>
        </w:tc>
        <w:tc>
          <w:tcPr>
            <w:tcW w:w="1134" w:type="dxa"/>
          </w:tcPr>
          <w:p w14:paraId="0E478BA9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C5881E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2A2BCFA9" w14:textId="77777777" w:rsidTr="00636FDF">
        <w:tc>
          <w:tcPr>
            <w:tcW w:w="746" w:type="dxa"/>
          </w:tcPr>
          <w:p w14:paraId="5E61B4AF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655D7709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134" w:type="dxa"/>
          </w:tcPr>
          <w:p w14:paraId="4DAC8FD3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167FA5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4DCB933E" w14:textId="77777777" w:rsidTr="00636FDF">
        <w:tc>
          <w:tcPr>
            <w:tcW w:w="746" w:type="dxa"/>
          </w:tcPr>
          <w:p w14:paraId="6DCA3D77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02A4EB7B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134" w:type="dxa"/>
          </w:tcPr>
          <w:p w14:paraId="0BEA7ADE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785E6F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3D7CD261" w14:textId="77777777" w:rsidTr="00636FDF">
        <w:tc>
          <w:tcPr>
            <w:tcW w:w="746" w:type="dxa"/>
          </w:tcPr>
          <w:p w14:paraId="15DC94A8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4A3FB06C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1134" w:type="dxa"/>
          </w:tcPr>
          <w:p w14:paraId="085FEC57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FA758F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520A0DED" w14:textId="77777777" w:rsidTr="00636FDF">
        <w:tc>
          <w:tcPr>
            <w:tcW w:w="746" w:type="dxa"/>
          </w:tcPr>
          <w:p w14:paraId="789FAE7F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20F6477C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Развитие концентрации внимания. Развитие мышления. </w:t>
            </w:r>
          </w:p>
        </w:tc>
        <w:tc>
          <w:tcPr>
            <w:tcW w:w="1134" w:type="dxa"/>
          </w:tcPr>
          <w:p w14:paraId="23211194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AC10B7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0A159167" w14:textId="77777777" w:rsidTr="00636FDF">
        <w:tc>
          <w:tcPr>
            <w:tcW w:w="746" w:type="dxa"/>
          </w:tcPr>
          <w:p w14:paraId="66C527F1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349A4981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Тренировка внимания. Развитие мышления. </w:t>
            </w:r>
          </w:p>
        </w:tc>
        <w:tc>
          <w:tcPr>
            <w:tcW w:w="1134" w:type="dxa"/>
          </w:tcPr>
          <w:p w14:paraId="1E02A47F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6D4C50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4E2F57C8" w14:textId="77777777" w:rsidTr="00636FDF">
        <w:tc>
          <w:tcPr>
            <w:tcW w:w="746" w:type="dxa"/>
          </w:tcPr>
          <w:p w14:paraId="7877C4F3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25CBA8BF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Тренировка слуховой памяти. Развитие мышления. </w:t>
            </w:r>
          </w:p>
        </w:tc>
        <w:tc>
          <w:tcPr>
            <w:tcW w:w="1134" w:type="dxa"/>
          </w:tcPr>
          <w:p w14:paraId="111574A4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287577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0EEC099B" w14:textId="77777777" w:rsidTr="00636FDF">
        <w:tc>
          <w:tcPr>
            <w:tcW w:w="746" w:type="dxa"/>
          </w:tcPr>
          <w:p w14:paraId="09476FBF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1496AEEF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Тренировка зрительной памяти. Развитие мышления.</w:t>
            </w:r>
          </w:p>
        </w:tc>
        <w:tc>
          <w:tcPr>
            <w:tcW w:w="1134" w:type="dxa"/>
          </w:tcPr>
          <w:p w14:paraId="73C1B14E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BBFD29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7E45AFC2" w14:textId="77777777" w:rsidTr="00636FDF">
        <w:tc>
          <w:tcPr>
            <w:tcW w:w="746" w:type="dxa"/>
          </w:tcPr>
          <w:p w14:paraId="10392E84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7CBA420F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134" w:type="dxa"/>
          </w:tcPr>
          <w:p w14:paraId="10853DED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A565F7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1DF241ED" w14:textId="77777777" w:rsidTr="00636FDF">
        <w:tc>
          <w:tcPr>
            <w:tcW w:w="746" w:type="dxa"/>
          </w:tcPr>
          <w:p w14:paraId="5274AF6B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617A8525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Совершенствование воображения. Задания по перекладыванию спичек. </w:t>
            </w:r>
          </w:p>
        </w:tc>
        <w:tc>
          <w:tcPr>
            <w:tcW w:w="1134" w:type="dxa"/>
          </w:tcPr>
          <w:p w14:paraId="3452BE26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558C3F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2067463D" w14:textId="77777777" w:rsidTr="00636FDF">
        <w:tc>
          <w:tcPr>
            <w:tcW w:w="746" w:type="dxa"/>
          </w:tcPr>
          <w:p w14:paraId="71D7F04B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042A6D3A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1134" w:type="dxa"/>
          </w:tcPr>
          <w:p w14:paraId="6AAD06D6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EC2580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09F6F05C" w14:textId="77777777" w:rsidTr="00636FDF">
        <w:tc>
          <w:tcPr>
            <w:tcW w:w="746" w:type="dxa"/>
          </w:tcPr>
          <w:p w14:paraId="34FE687B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1EFAF3C1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Развитие концентрации внимания. Развитие мышления. </w:t>
            </w:r>
          </w:p>
        </w:tc>
        <w:tc>
          <w:tcPr>
            <w:tcW w:w="1134" w:type="dxa"/>
          </w:tcPr>
          <w:p w14:paraId="1C65E804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829E13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2D1E8655" w14:textId="77777777" w:rsidTr="00636FDF">
        <w:tc>
          <w:tcPr>
            <w:tcW w:w="746" w:type="dxa"/>
          </w:tcPr>
          <w:p w14:paraId="616FA866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139C4CFD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Тренировка внимания. Развитие мышления. </w:t>
            </w:r>
          </w:p>
        </w:tc>
        <w:tc>
          <w:tcPr>
            <w:tcW w:w="1134" w:type="dxa"/>
          </w:tcPr>
          <w:p w14:paraId="6E424A04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1E7FEE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72688B63" w14:textId="77777777" w:rsidTr="00636FDF">
        <w:trPr>
          <w:trHeight w:val="301"/>
        </w:trPr>
        <w:tc>
          <w:tcPr>
            <w:tcW w:w="746" w:type="dxa"/>
          </w:tcPr>
          <w:p w14:paraId="07143F8E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2ED6CFD4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Тренировка слуховой памяти. Развитие мышления. </w:t>
            </w:r>
          </w:p>
        </w:tc>
        <w:tc>
          <w:tcPr>
            <w:tcW w:w="1134" w:type="dxa"/>
          </w:tcPr>
          <w:p w14:paraId="01EFB60F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282035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3009A52F" w14:textId="77777777" w:rsidTr="00636FDF">
        <w:tc>
          <w:tcPr>
            <w:tcW w:w="746" w:type="dxa"/>
          </w:tcPr>
          <w:p w14:paraId="2FB848A8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4BC819E4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Тренировка зрительной памяти. Развитие мышления. </w:t>
            </w:r>
          </w:p>
        </w:tc>
        <w:tc>
          <w:tcPr>
            <w:tcW w:w="1134" w:type="dxa"/>
          </w:tcPr>
          <w:p w14:paraId="569616E5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F92B94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01F4E310" w14:textId="77777777" w:rsidTr="00636FDF">
        <w:tc>
          <w:tcPr>
            <w:tcW w:w="746" w:type="dxa"/>
          </w:tcPr>
          <w:p w14:paraId="7D12BC6F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52D3EFA6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1134" w:type="dxa"/>
          </w:tcPr>
          <w:p w14:paraId="279DA0ED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3373F8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5E867C93" w14:textId="77777777" w:rsidTr="00636FDF">
        <w:tc>
          <w:tcPr>
            <w:tcW w:w="746" w:type="dxa"/>
          </w:tcPr>
          <w:p w14:paraId="2AB79ADB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60BC8652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134" w:type="dxa"/>
          </w:tcPr>
          <w:p w14:paraId="3B79E290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F581EF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2FF5B73C" w14:textId="77777777" w:rsidTr="00636FDF">
        <w:tc>
          <w:tcPr>
            <w:tcW w:w="746" w:type="dxa"/>
          </w:tcPr>
          <w:p w14:paraId="6865E991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28BE5B89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Развитие логического мышления. Совершенствование мыслительных операций. </w:t>
            </w:r>
          </w:p>
        </w:tc>
        <w:tc>
          <w:tcPr>
            <w:tcW w:w="1134" w:type="dxa"/>
          </w:tcPr>
          <w:p w14:paraId="29CA53EA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01F3E0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3F8FA4DE" w14:textId="77777777" w:rsidTr="00636FDF">
        <w:tc>
          <w:tcPr>
            <w:tcW w:w="746" w:type="dxa"/>
          </w:tcPr>
          <w:p w14:paraId="008350FE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48C6CBBB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Развитие концентрации внимания. Развитие мышления. </w:t>
            </w:r>
          </w:p>
        </w:tc>
        <w:tc>
          <w:tcPr>
            <w:tcW w:w="1134" w:type="dxa"/>
          </w:tcPr>
          <w:p w14:paraId="0D82AC44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1757C9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3412BB71" w14:textId="77777777" w:rsidTr="00636FDF">
        <w:tc>
          <w:tcPr>
            <w:tcW w:w="746" w:type="dxa"/>
          </w:tcPr>
          <w:p w14:paraId="04B4B33E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234CF5CA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Тренировка внимания. Развитие </w:t>
            </w:r>
            <w:proofErr w:type="gramStart"/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мышления..</w:t>
            </w:r>
            <w:proofErr w:type="gramEnd"/>
          </w:p>
        </w:tc>
        <w:tc>
          <w:tcPr>
            <w:tcW w:w="1134" w:type="dxa"/>
          </w:tcPr>
          <w:p w14:paraId="5A7E1CEC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288212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0908B078" w14:textId="77777777" w:rsidTr="00636FDF">
        <w:tc>
          <w:tcPr>
            <w:tcW w:w="746" w:type="dxa"/>
          </w:tcPr>
          <w:p w14:paraId="4DAD9BCB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183E8800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Тренировка слуховой памяти. Развитие мышления. </w:t>
            </w:r>
          </w:p>
        </w:tc>
        <w:tc>
          <w:tcPr>
            <w:tcW w:w="1134" w:type="dxa"/>
          </w:tcPr>
          <w:p w14:paraId="31F425E4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5E7703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8417D" w:rsidRPr="00F8417D" w14:paraId="4FF3F8B9" w14:textId="77777777" w:rsidTr="00636FDF">
        <w:tc>
          <w:tcPr>
            <w:tcW w:w="746" w:type="dxa"/>
          </w:tcPr>
          <w:p w14:paraId="2D66A12B" w14:textId="77777777" w:rsidR="00F8417D" w:rsidRPr="00F8417D" w:rsidRDefault="00F8417D" w:rsidP="00F8417D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14:paraId="5541C397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134" w:type="dxa"/>
          </w:tcPr>
          <w:p w14:paraId="56F950F2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A32CA1" w14:textId="77777777" w:rsidR="00F8417D" w:rsidRPr="00F8417D" w:rsidRDefault="00F8417D" w:rsidP="00F8417D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5D99C20C" w14:textId="77777777" w:rsidR="00F8417D" w:rsidRPr="00F8417D" w:rsidRDefault="00F8417D" w:rsidP="00F8417D">
      <w:pPr>
        <w:spacing w:after="200"/>
        <w:ind w:firstLine="0"/>
        <w:jc w:val="left"/>
        <w:rPr>
          <w:rFonts w:eastAsia="Times New Roman"/>
          <w:b/>
          <w:kern w:val="0"/>
          <w:sz w:val="24"/>
          <w:szCs w:val="22"/>
          <w:lang w:eastAsia="ru-RU"/>
        </w:rPr>
      </w:pPr>
      <w:r w:rsidRPr="00F8417D">
        <w:rPr>
          <w:rFonts w:eastAsia="Times New Roman"/>
          <w:b/>
          <w:kern w:val="0"/>
          <w:sz w:val="24"/>
          <w:szCs w:val="22"/>
          <w:lang w:eastAsia="ru-RU"/>
        </w:rPr>
        <w:t>Итого: 34 урока</w:t>
      </w:r>
    </w:p>
    <w:p w14:paraId="334E82AD" w14:textId="7433F468" w:rsidR="00F8417D" w:rsidRDefault="00F8417D" w:rsidP="00F8417D">
      <w:pPr>
        <w:suppressAutoHyphens/>
        <w:ind w:firstLine="0"/>
        <w:jc w:val="left"/>
        <w:rPr>
          <w:rFonts w:eastAsia="Calibri"/>
          <w:b/>
          <w:kern w:val="0"/>
          <w:sz w:val="24"/>
        </w:rPr>
      </w:pPr>
      <w:r>
        <w:rPr>
          <w:rFonts w:eastAsia="Calibri"/>
          <w:b/>
          <w:kern w:val="0"/>
          <w:sz w:val="24"/>
        </w:rPr>
        <w:t>3 класс</w:t>
      </w:r>
    </w:p>
    <w:p w14:paraId="766583C1" w14:textId="77777777" w:rsidR="00F8417D" w:rsidRPr="00F8417D" w:rsidRDefault="00F8417D" w:rsidP="00F8417D">
      <w:pPr>
        <w:suppressAutoHyphens/>
        <w:ind w:firstLine="0"/>
        <w:jc w:val="center"/>
        <w:rPr>
          <w:rFonts w:eastAsia="Times New Roman"/>
          <w:b/>
          <w:kern w:val="0"/>
          <w:sz w:val="24"/>
          <w:szCs w:val="24"/>
          <w:lang w:eastAsia="ar-SA"/>
        </w:rPr>
      </w:pPr>
    </w:p>
    <w:tbl>
      <w:tblPr>
        <w:tblW w:w="999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6805"/>
        <w:gridCol w:w="1241"/>
        <w:gridCol w:w="1241"/>
      </w:tblGrid>
      <w:tr w:rsidR="00F8417D" w:rsidRPr="00F8417D" w14:paraId="465D7F83" w14:textId="77777777" w:rsidTr="00636FDF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7EAF5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 xml:space="preserve">№ </w:t>
            </w:r>
          </w:p>
          <w:p w14:paraId="72FD971C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B12C6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Развиваемые способности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E450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 xml:space="preserve">Дата </w:t>
            </w:r>
          </w:p>
          <w:p w14:paraId="13E29540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76F6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 xml:space="preserve">Дата </w:t>
            </w:r>
          </w:p>
          <w:p w14:paraId="52D4BCD8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по факту</w:t>
            </w:r>
          </w:p>
        </w:tc>
      </w:tr>
      <w:tr w:rsidR="00F8417D" w:rsidRPr="00F8417D" w14:paraId="123ABC22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A4A7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48E6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7C2B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4495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38A74BD9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1A13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2DD0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2F0D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B8D4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5A3DCD74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8B78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2096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D17E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8EB0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7FBAB11C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BAFA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C882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 xml:space="preserve">Тренировка слуховой памяти </w:t>
            </w:r>
          </w:p>
          <w:p w14:paraId="127D0C34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 xml:space="preserve">Совершенствование мыслительных операций. </w:t>
            </w:r>
          </w:p>
          <w:p w14:paraId="6249ECB9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A23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BDE4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2C525616" w14:textId="77777777" w:rsidTr="00636FDF">
        <w:trPr>
          <w:trHeight w:val="6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84D8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2E1C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A144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747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36961B05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54EB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ADCA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логического мышления. Обучение поиску закономерностей.</w:t>
            </w:r>
          </w:p>
          <w:p w14:paraId="3E6ADFF2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1E48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820E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4DFF21C6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750AE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EF016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63C5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45FF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4BA89693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9679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8F3B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73CC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16C6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4790C682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6DEE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05D8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2D1F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EFA2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1BF1F349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4CF5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23C8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5BCA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2DB3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308D9ABC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F0765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B794B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16A7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C76D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356D79A7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5EB9F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1DFD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239D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1A6C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546BE25F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BC08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59DF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871D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7234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6A722289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83A2B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C58E5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F16E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D131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63C059F7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C487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31F5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3F59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0DC7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3C559C6C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4E4A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6CDD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170E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337B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645D6C1D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EB18E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68A8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C73B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DFE0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48447A6F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98945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1C1E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9512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BC23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004E7C85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C793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FE50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0778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8093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31B01BD2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BAA1F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3CC3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AA01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C5CC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466A1ACB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12BE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D97E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81C6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8251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58FA2866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AE84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F6CF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62F5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F8DD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1E81E7B0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C379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BA73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77D0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3C94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5AA40443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1051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FB44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6C0A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C413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2BCBA0DA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65D0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D6D9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Тренировка слуховой памяти</w:t>
            </w:r>
          </w:p>
          <w:p w14:paraId="3FF90718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14:paraId="4F91E967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EB69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F090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282680D7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68B2F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688F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Тренировка зрительной памяти</w:t>
            </w:r>
          </w:p>
          <w:p w14:paraId="699611A9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14:paraId="3D3066D2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6BBF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2F9D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0C71AA7B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973AC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76D6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логического мышления</w:t>
            </w:r>
          </w:p>
          <w:p w14:paraId="65A6B20D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Обучение поиску закономерностей</w:t>
            </w:r>
          </w:p>
          <w:p w14:paraId="47099369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F231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33D8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4B694EA2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5EF52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174D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Совершенствование воображения</w:t>
            </w:r>
          </w:p>
          <w:p w14:paraId="3F1997D9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наглядно-образного мышления. Ребусы.</w:t>
            </w:r>
          </w:p>
          <w:p w14:paraId="53E3467C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Задания по перекладыванию спичек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D70A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8C3A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1B1EA71F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7439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65B5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быстроты реакции, мышления</w:t>
            </w:r>
          </w:p>
          <w:p w14:paraId="3ACF90AB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14:paraId="47EDC7A3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980D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EA68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0E8CD838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162D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5B85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Тренировка концентрации внимания</w:t>
            </w:r>
          </w:p>
          <w:p w14:paraId="61B4C65F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14:paraId="6F2B1F2A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780E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9D36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054F2226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F8747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8BB5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Тренировка внимания</w:t>
            </w:r>
          </w:p>
          <w:p w14:paraId="49CD5B39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14:paraId="66316396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4F15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716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490084F3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DC666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128B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Тренировка слуховой памяти</w:t>
            </w:r>
          </w:p>
          <w:p w14:paraId="04013006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14:paraId="3C9BFB45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5C89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BEC5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349DB1A8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94202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177F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Тренировка зрительной памяти</w:t>
            </w:r>
          </w:p>
          <w:p w14:paraId="73A05BFE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Совершенствование мыслительных операций</w:t>
            </w:r>
          </w:p>
          <w:p w14:paraId="69F61F06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1DD8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BA32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F8417D" w:rsidRPr="00F8417D" w14:paraId="7FD80212" w14:textId="77777777" w:rsidTr="00636F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5B4A" w14:textId="77777777" w:rsidR="00F8417D" w:rsidRPr="00F8417D" w:rsidRDefault="00F8417D" w:rsidP="00F8417D">
            <w:pPr>
              <w:suppressAutoHyphens/>
              <w:ind w:firstLine="0"/>
              <w:jc w:val="center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F6E1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логического мышления</w:t>
            </w:r>
          </w:p>
          <w:p w14:paraId="76BAFD23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Обучение поиску закономерностей</w:t>
            </w:r>
          </w:p>
          <w:p w14:paraId="7E8E1B07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ar-SA"/>
              </w:rPr>
            </w:pPr>
            <w:r w:rsidRPr="00F8417D">
              <w:rPr>
                <w:rFonts w:eastAsia="Times New Roman"/>
                <w:kern w:val="0"/>
                <w:sz w:val="24"/>
                <w:szCs w:val="24"/>
                <w:lang w:eastAsia="ar-SA"/>
              </w:rPr>
              <w:t>Развитие умения решать нестандартные задачи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CA5D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1E22" w14:textId="77777777" w:rsidR="00F8417D" w:rsidRPr="00F8417D" w:rsidRDefault="00F8417D" w:rsidP="00F8417D">
            <w:pPr>
              <w:suppressAutoHyphens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ar-SA"/>
              </w:rPr>
            </w:pPr>
          </w:p>
        </w:tc>
      </w:tr>
    </w:tbl>
    <w:p w14:paraId="1CD47955" w14:textId="77777777" w:rsidR="00F8417D" w:rsidRPr="00F8417D" w:rsidRDefault="00F8417D" w:rsidP="00F8417D">
      <w:pPr>
        <w:shd w:val="clear" w:color="auto" w:fill="FFFFFF"/>
        <w:suppressAutoHyphens/>
        <w:ind w:right="2304" w:firstLine="0"/>
        <w:jc w:val="left"/>
        <w:rPr>
          <w:rFonts w:eastAsia="Times New Roman"/>
          <w:b/>
          <w:kern w:val="0"/>
          <w:sz w:val="24"/>
          <w:szCs w:val="24"/>
          <w:lang w:eastAsia="ar-SA"/>
        </w:rPr>
      </w:pPr>
      <w:r w:rsidRPr="00F8417D">
        <w:rPr>
          <w:rFonts w:eastAsia="Times New Roman"/>
          <w:kern w:val="0"/>
          <w:sz w:val="24"/>
          <w:szCs w:val="24"/>
          <w:lang w:eastAsia="ar-SA"/>
        </w:rPr>
        <w:t xml:space="preserve"> </w:t>
      </w:r>
      <w:r w:rsidRPr="00F8417D">
        <w:rPr>
          <w:rFonts w:eastAsia="Times New Roman"/>
          <w:b/>
          <w:kern w:val="0"/>
          <w:sz w:val="24"/>
          <w:szCs w:val="24"/>
          <w:lang w:eastAsia="ar-SA"/>
        </w:rPr>
        <w:t>Всего – 34 часа</w:t>
      </w:r>
    </w:p>
    <w:p w14:paraId="1E3F710C" w14:textId="3417CCDC" w:rsidR="00F8417D" w:rsidRDefault="00F8417D" w:rsidP="00F8417D">
      <w:pPr>
        <w:spacing w:after="200" w:line="276" w:lineRule="auto"/>
        <w:ind w:firstLine="0"/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4DA97475" w14:textId="3E358729" w:rsidR="00060730" w:rsidRPr="00060730" w:rsidRDefault="00F8417D" w:rsidP="00060730">
      <w:pPr>
        <w:spacing w:after="200" w:line="276" w:lineRule="auto"/>
        <w:ind w:firstLine="0"/>
        <w:jc w:val="left"/>
        <w:rPr>
          <w:rFonts w:eastAsia="Calibri"/>
          <w:b/>
          <w:bCs/>
          <w:kern w:val="0"/>
          <w:sz w:val="24"/>
          <w:szCs w:val="24"/>
        </w:rPr>
      </w:pPr>
      <w:r>
        <w:rPr>
          <w:rFonts w:eastAsia="Calibri"/>
          <w:b/>
          <w:bCs/>
          <w:kern w:val="0"/>
          <w:sz w:val="24"/>
          <w:szCs w:val="24"/>
        </w:rPr>
        <w:t>4</w:t>
      </w:r>
      <w:r w:rsidRPr="00F8417D">
        <w:rPr>
          <w:rFonts w:eastAsia="Calibri"/>
          <w:b/>
          <w:bCs/>
          <w:kern w:val="0"/>
          <w:sz w:val="24"/>
          <w:szCs w:val="24"/>
        </w:rPr>
        <w:t xml:space="preserve"> класс</w:t>
      </w:r>
    </w:p>
    <w:tbl>
      <w:tblPr>
        <w:tblW w:w="101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134"/>
        <w:gridCol w:w="1111"/>
      </w:tblGrid>
      <w:tr w:rsidR="00060730" w:rsidRPr="00060730" w14:paraId="6DF97A1F" w14:textId="77777777" w:rsidTr="00060730">
        <w:trPr>
          <w:trHeight w:val="51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9553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95C7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  <w:p w14:paraId="50E4BA40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Развиваемые способности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039C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Дата</w:t>
            </w:r>
          </w:p>
        </w:tc>
      </w:tr>
      <w:tr w:rsidR="00060730" w:rsidRPr="00060730" w14:paraId="1D6B6792" w14:textId="77777777" w:rsidTr="0006073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DA3F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546B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42D3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по</w:t>
            </w:r>
          </w:p>
          <w:p w14:paraId="6CA643BC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плану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6E25" w14:textId="77777777" w:rsidR="00060730" w:rsidRPr="00060730" w:rsidRDefault="00060730" w:rsidP="00060730">
            <w:pPr>
              <w:ind w:firstLine="0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  <w:t>по факту</w:t>
            </w:r>
          </w:p>
        </w:tc>
      </w:tr>
      <w:tr w:rsidR="00060730" w:rsidRPr="00060730" w14:paraId="253B3352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159F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73679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A544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DC4FE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7E1EC88B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A29C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2200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200F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B2EC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6B62BD2D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8144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08CF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D7D2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7F6A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5BD98977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65FA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00C3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039F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A8E1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5B508201" w14:textId="77777777" w:rsidTr="00060730">
        <w:trPr>
          <w:trHeight w:val="6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903E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7795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7FE5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5C44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207FD2C3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5062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8849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1357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BAA3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2B143AD3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4A9F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900D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17D7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7A21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11926711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8DA3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39004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AF36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8893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2B570768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ADCD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54E8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3467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3174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4CBE1C57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F992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393F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EC3F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F5DE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4BADEDA8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1584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2F9C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5887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F941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6D4D41D8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24F7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F6E4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5688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60BE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0835C477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002B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3F7A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D43C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BC05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032329FD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C8FF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A837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2E0F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B463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4012F9D3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7139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9F42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C61A6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D966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098F10B2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E28E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1F54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A6C4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9176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23127DCB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3250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02FF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AEBF8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622F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59BD600A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8A9F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C03D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D321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7334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229F3FB9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4AC8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AAC0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8EA0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41CD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46966D51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6590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187C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1859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FD3A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41FB5FF2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8EB3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2D6F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F54F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A673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081067DE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9C68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254A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43C0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FB9B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29EAEEB6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5B2E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E202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2897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F5BB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5660E846" w14:textId="77777777" w:rsidTr="00060730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859F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05DE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FF14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452F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200FE5AB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BB37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1B7F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D445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1B95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3E46DE91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8FFD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29F98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7D63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F97D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0747F3C0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3652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B2DD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C8A2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F4E6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1852F976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B835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B095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Развитие быстроты реакции, мышления.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0A2F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A6E8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7AB3D71F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DBEA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74C1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D44C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4CAF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7C36DE32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C2B6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A31A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CDE5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C5E6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604DB627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159B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B573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C3F6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7D45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24853876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DA33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9CCE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9992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774B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3D67B972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D3E5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C78A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E0AE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7477" w14:textId="77777777" w:rsidR="00060730" w:rsidRPr="00060730" w:rsidRDefault="00060730" w:rsidP="0006073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  <w:tr w:rsidR="00060730" w:rsidRPr="00060730" w14:paraId="451A32AA" w14:textId="77777777" w:rsidTr="000607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1771" w14:textId="77777777" w:rsidR="00060730" w:rsidRPr="00060730" w:rsidRDefault="00060730" w:rsidP="00060730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1967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  <w:r w:rsidRPr="00060730"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459C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2632" w14:textId="77777777" w:rsidR="00060730" w:rsidRPr="00060730" w:rsidRDefault="00060730" w:rsidP="00060730">
            <w:pPr>
              <w:ind w:firstLine="0"/>
              <w:jc w:val="left"/>
              <w:rPr>
                <w:rFonts w:eastAsia="Times New Roman"/>
                <w:color w:val="000000"/>
                <w:kern w:val="0"/>
                <w:sz w:val="24"/>
                <w:szCs w:val="20"/>
                <w:lang w:eastAsia="ru-RU"/>
              </w:rPr>
            </w:pPr>
          </w:p>
        </w:tc>
      </w:tr>
    </w:tbl>
    <w:p w14:paraId="1916902F" w14:textId="77777777" w:rsidR="00060730" w:rsidRPr="00060730" w:rsidRDefault="00060730" w:rsidP="00060730">
      <w:pPr>
        <w:ind w:firstLine="0"/>
        <w:jc w:val="left"/>
        <w:rPr>
          <w:rFonts w:eastAsia="Times New Roman"/>
          <w:b/>
          <w:color w:val="000000"/>
          <w:kern w:val="0"/>
          <w:sz w:val="24"/>
          <w:szCs w:val="20"/>
          <w:lang w:eastAsia="ru-RU"/>
        </w:rPr>
      </w:pPr>
    </w:p>
    <w:p w14:paraId="11A6082F" w14:textId="77777777" w:rsidR="00060730" w:rsidRPr="00060730" w:rsidRDefault="00060730" w:rsidP="00060730">
      <w:pPr>
        <w:ind w:firstLine="0"/>
        <w:jc w:val="left"/>
        <w:rPr>
          <w:rFonts w:eastAsia="Times New Roman"/>
          <w:b/>
          <w:color w:val="000000"/>
          <w:kern w:val="0"/>
          <w:sz w:val="24"/>
          <w:szCs w:val="20"/>
          <w:lang w:eastAsia="ru-RU"/>
        </w:rPr>
      </w:pPr>
    </w:p>
    <w:p w14:paraId="2994B3E4" w14:textId="77777777" w:rsidR="00060730" w:rsidRPr="00060730" w:rsidRDefault="00060730" w:rsidP="00060730">
      <w:pPr>
        <w:ind w:firstLine="0"/>
        <w:jc w:val="left"/>
        <w:rPr>
          <w:rFonts w:eastAsia="Times New Roman"/>
          <w:b/>
          <w:color w:val="000000"/>
          <w:kern w:val="0"/>
          <w:sz w:val="24"/>
          <w:szCs w:val="20"/>
          <w:lang w:eastAsia="ru-RU"/>
        </w:rPr>
      </w:pPr>
      <w:r w:rsidRPr="00060730">
        <w:rPr>
          <w:rFonts w:eastAsia="Times New Roman"/>
          <w:b/>
          <w:color w:val="000000"/>
          <w:kern w:val="0"/>
          <w:sz w:val="24"/>
          <w:szCs w:val="20"/>
          <w:lang w:eastAsia="ru-RU"/>
        </w:rPr>
        <w:t>Итого: 34 часа.</w:t>
      </w:r>
    </w:p>
    <w:p w14:paraId="0012E0EF" w14:textId="77777777" w:rsidR="00F8417D" w:rsidRPr="00F8417D" w:rsidRDefault="00F8417D" w:rsidP="00F8417D">
      <w:pPr>
        <w:spacing w:after="200" w:line="276" w:lineRule="auto"/>
        <w:ind w:firstLine="0"/>
        <w:jc w:val="left"/>
        <w:rPr>
          <w:rFonts w:eastAsia="Calibri"/>
          <w:b/>
          <w:bCs/>
          <w:kern w:val="0"/>
          <w:sz w:val="24"/>
          <w:szCs w:val="24"/>
        </w:rPr>
      </w:pPr>
    </w:p>
    <w:p w14:paraId="6525AE8D" w14:textId="77777777" w:rsidR="00040D2B" w:rsidRDefault="00040D2B" w:rsidP="00040D2B">
      <w:pPr>
        <w:pStyle w:val="a3"/>
        <w:spacing w:line="315" w:lineRule="atLeast"/>
        <w:ind w:left="1440" w:firstLine="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71A6400B" w14:textId="77777777" w:rsidR="0045272E" w:rsidRPr="001F0317" w:rsidRDefault="0045272E" w:rsidP="001F0317"/>
    <w:sectPr w:rsidR="0045272E" w:rsidRPr="001F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2E41B7F"/>
    <w:multiLevelType w:val="hybridMultilevel"/>
    <w:tmpl w:val="6C5EC620"/>
    <w:lvl w:ilvl="0" w:tplc="510EE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1301C0"/>
    <w:multiLevelType w:val="hybridMultilevel"/>
    <w:tmpl w:val="AA0E5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FD21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31DEF"/>
    <w:multiLevelType w:val="hybridMultilevel"/>
    <w:tmpl w:val="B65A218C"/>
    <w:lvl w:ilvl="0" w:tplc="5B6CC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341D52"/>
    <w:multiLevelType w:val="multilevel"/>
    <w:tmpl w:val="FBB4DB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815491218">
    <w:abstractNumId w:val="5"/>
  </w:num>
  <w:num w:numId="2" w16cid:durableId="657461843">
    <w:abstractNumId w:val="7"/>
  </w:num>
  <w:num w:numId="3" w16cid:durableId="589579737">
    <w:abstractNumId w:val="0"/>
  </w:num>
  <w:num w:numId="4" w16cid:durableId="1255355509">
    <w:abstractNumId w:val="1"/>
  </w:num>
  <w:num w:numId="5" w16cid:durableId="473759822">
    <w:abstractNumId w:val="2"/>
  </w:num>
  <w:num w:numId="6" w16cid:durableId="1678923373">
    <w:abstractNumId w:val="3"/>
  </w:num>
  <w:num w:numId="7" w16cid:durableId="1777673376">
    <w:abstractNumId w:val="4"/>
  </w:num>
  <w:num w:numId="8" w16cid:durableId="948663797">
    <w:abstractNumId w:val="8"/>
  </w:num>
  <w:num w:numId="9" w16cid:durableId="426343277">
    <w:abstractNumId w:val="6"/>
  </w:num>
  <w:num w:numId="10" w16cid:durableId="13912236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17"/>
    <w:rsid w:val="00040D2B"/>
    <w:rsid w:val="00060730"/>
    <w:rsid w:val="001F0317"/>
    <w:rsid w:val="003F1E7E"/>
    <w:rsid w:val="0045272E"/>
    <w:rsid w:val="00532259"/>
    <w:rsid w:val="00847DFA"/>
    <w:rsid w:val="00DD2C36"/>
    <w:rsid w:val="00F8417D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9CB8"/>
  <w15:chartTrackingRefBased/>
  <w15:docId w15:val="{6BCEDC81-CE86-4E6E-A2C9-DCD50BE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17"/>
    <w:pPr>
      <w:spacing w:after="0" w:line="240" w:lineRule="auto"/>
      <w:ind w:firstLine="709"/>
      <w:jc w:val="both"/>
    </w:pPr>
    <w:rPr>
      <w:rFonts w:ascii="Times New Roman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2B"/>
    <w:pPr>
      <w:ind w:left="720"/>
      <w:contextualSpacing/>
    </w:pPr>
  </w:style>
  <w:style w:type="paragraph" w:customStyle="1" w:styleId="3">
    <w:name w:val="Заголовок 3+"/>
    <w:basedOn w:val="a"/>
    <w:rsid w:val="003F1E7E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  <w:textAlignment w:val="baseline"/>
    </w:pPr>
    <w:rPr>
      <w:rFonts w:eastAsia="Times New Roman"/>
      <w:b/>
      <w:kern w:val="0"/>
      <w:szCs w:val="20"/>
      <w:lang w:eastAsia="ru-RU"/>
    </w:rPr>
  </w:style>
  <w:style w:type="paragraph" w:customStyle="1" w:styleId="c0">
    <w:name w:val="c0"/>
    <w:basedOn w:val="a"/>
    <w:rsid w:val="00847DFA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c17">
    <w:name w:val="c17"/>
    <w:basedOn w:val="a0"/>
    <w:rsid w:val="0084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Наталья Козина</cp:lastModifiedBy>
  <cp:revision>3</cp:revision>
  <dcterms:created xsi:type="dcterms:W3CDTF">2022-10-15T15:37:00Z</dcterms:created>
  <dcterms:modified xsi:type="dcterms:W3CDTF">2022-10-15T16:20:00Z</dcterms:modified>
</cp:coreProperties>
</file>